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5F" w:rsidRPr="00607EC2" w:rsidRDefault="0097415F" w:rsidP="0097415F">
      <w:pPr>
        <w:pStyle w:val="Flyerheadline"/>
      </w:pPr>
      <w:r>
        <w:t xml:space="preserve">Working with medicines </w:t>
      </w:r>
    </w:p>
    <w:p w:rsidR="0097415F" w:rsidRPr="00AD3D6F" w:rsidRDefault="0097415F" w:rsidP="0097415F">
      <w:pPr>
        <w:pStyle w:val="Heading1"/>
      </w:pPr>
      <w:r>
        <w:t>Optometrists</w:t>
      </w:r>
    </w:p>
    <w:p w:rsidR="0097415F" w:rsidRDefault="0097415F" w:rsidP="0097415F">
      <w:pPr>
        <w:pStyle w:val="Heading2"/>
      </w:pPr>
      <w:r>
        <w:t>Regulations</w:t>
      </w:r>
    </w:p>
    <w:p w:rsidR="0097415F" w:rsidRDefault="0097415F" w:rsidP="0097415F">
      <w:pPr>
        <w:pStyle w:val="Copy"/>
        <w:rPr>
          <w:bCs/>
        </w:rPr>
      </w:pPr>
      <w:r>
        <w:rPr>
          <w:bCs/>
        </w:rPr>
        <w:t xml:space="preserve">Optometrists registered with the national board, have various authorities under the Medicines and Poisons Regulations 2016 to purchase, hold and use prescription medicines. </w:t>
      </w:r>
    </w:p>
    <w:p w:rsidR="0097415F" w:rsidRDefault="0097415F" w:rsidP="0097415F">
      <w:pPr>
        <w:pStyle w:val="Heading2"/>
      </w:pPr>
      <w:r>
        <w:t>Authority</w:t>
      </w:r>
    </w:p>
    <w:p w:rsidR="0097415F" w:rsidRDefault="0097415F" w:rsidP="0097415F">
      <w:pPr>
        <w:pStyle w:val="Copy"/>
      </w:pPr>
      <w:r>
        <w:t>The following table outlines the authority of optometrists to use medicines under the Regulations:</w:t>
      </w:r>
    </w:p>
    <w:tbl>
      <w:tblPr>
        <w:tblpPr w:leftFromText="180" w:rightFromText="180" w:vertAnchor="text" w:horzAnchor="margin" w:tblpY="1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97"/>
        <w:gridCol w:w="1498"/>
        <w:gridCol w:w="1498"/>
        <w:gridCol w:w="1498"/>
        <w:gridCol w:w="1498"/>
      </w:tblGrid>
      <w:tr w:rsidR="0097415F" w:rsidTr="00CE6AE2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Practitioner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Type of Authority</w:t>
            </w:r>
          </w:p>
        </w:tc>
      </w:tr>
      <w:tr w:rsidR="0097415F" w:rsidTr="00CE6AE2">
        <w:trPr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spacing w:after="0"/>
              <w:rPr>
                <w:b/>
                <w:lang w:eastAsia="en-A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Obtain (purchase)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Possess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Administer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Supply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5F" w:rsidRDefault="0097415F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Prescribe</w:t>
            </w:r>
          </w:p>
        </w:tc>
      </w:tr>
      <w:tr w:rsidR="0097415F" w:rsidTr="00CE6A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Endorsed Optometrist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</w:tr>
      <w:tr w:rsidR="0097415F" w:rsidTr="00CE6A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Optometrist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1,</w:t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2</w:t>
            </w:r>
            <w:r>
              <w:rPr>
                <w:lang w:eastAsia="en-AU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7415F" w:rsidRDefault="0097415F" w:rsidP="00CE6AE2">
            <w:pPr>
              <w:jc w:val="center"/>
              <w:rPr>
                <w:lang w:eastAsia="en-AU"/>
              </w:rPr>
            </w:pPr>
          </w:p>
        </w:tc>
      </w:tr>
    </w:tbl>
    <w:p w:rsidR="0097415F" w:rsidRDefault="0097415F" w:rsidP="0097415F"/>
    <w:p w:rsidR="0097415F" w:rsidRDefault="0097415F" w:rsidP="0097415F"/>
    <w:p w:rsidR="0097415F" w:rsidRDefault="0097415F" w:rsidP="0097415F"/>
    <w:p w:rsidR="0097415F" w:rsidRDefault="0097415F" w:rsidP="0097415F"/>
    <w:p w:rsidR="0097415F" w:rsidRDefault="0097415F" w:rsidP="0097415F"/>
    <w:p w:rsidR="0097415F" w:rsidRDefault="0097415F" w:rsidP="0097415F"/>
    <w:p w:rsidR="0097415F" w:rsidRDefault="0097415F" w:rsidP="0097415F">
      <w:r>
        <w:t>Notes:</w:t>
      </w:r>
    </w:p>
    <w:p w:rsidR="0097415F" w:rsidRDefault="0097415F" w:rsidP="0097415F">
      <w:pPr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accordance with the Optometry guidelines published by the Optometry Board of Australia.</w:t>
      </w:r>
    </w:p>
    <w:p w:rsidR="0097415F" w:rsidRDefault="0097415F" w:rsidP="0097415F">
      <w:pPr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accordance with a Structured Administration and Supply Arrangement.</w:t>
      </w:r>
    </w:p>
    <w:p w:rsidR="0097415F" w:rsidRDefault="0097415F" w:rsidP="0097415F">
      <w:pPr>
        <w:pStyle w:val="Copy"/>
      </w:pPr>
      <w:r>
        <w:t>Any authority is limited to the lawful practice of the professional and includes:</w:t>
      </w:r>
    </w:p>
    <w:p w:rsidR="0097415F" w:rsidRDefault="0097415F" w:rsidP="0097415F">
      <w:pPr>
        <w:pStyle w:val="Copy"/>
        <w:numPr>
          <w:ilvl w:val="0"/>
          <w:numId w:val="15"/>
        </w:numPr>
      </w:pPr>
      <w:r>
        <w:t>optometry practice only;</w:t>
      </w:r>
    </w:p>
    <w:p w:rsidR="0097415F" w:rsidRDefault="0097415F" w:rsidP="0097415F">
      <w:pPr>
        <w:pStyle w:val="Copy"/>
        <w:numPr>
          <w:ilvl w:val="0"/>
          <w:numId w:val="15"/>
        </w:numPr>
      </w:pPr>
      <w:r>
        <w:t>scope of practice / general professional limitations;</w:t>
      </w:r>
    </w:p>
    <w:p w:rsidR="0097415F" w:rsidRDefault="0097415F" w:rsidP="0097415F">
      <w:pPr>
        <w:pStyle w:val="Copy"/>
        <w:numPr>
          <w:ilvl w:val="0"/>
          <w:numId w:val="15"/>
        </w:numPr>
      </w:pPr>
      <w:r>
        <w:t>for patients under the care of the health practitioner;</w:t>
      </w:r>
    </w:p>
    <w:p w:rsidR="0097415F" w:rsidRDefault="0097415F" w:rsidP="0097415F">
      <w:pPr>
        <w:pStyle w:val="Copy"/>
        <w:numPr>
          <w:ilvl w:val="0"/>
          <w:numId w:val="15"/>
        </w:numPr>
      </w:pPr>
      <w:r>
        <w:t xml:space="preserve">usual place of business; </w:t>
      </w:r>
    </w:p>
    <w:p w:rsidR="0097415F" w:rsidRDefault="0097415F" w:rsidP="0097415F">
      <w:pPr>
        <w:pStyle w:val="Copy"/>
        <w:numPr>
          <w:ilvl w:val="0"/>
          <w:numId w:val="15"/>
        </w:numPr>
      </w:pPr>
      <w:r>
        <w:t>course of operating the practitioners business / as part of employment; and</w:t>
      </w:r>
    </w:p>
    <w:p w:rsidR="0097415F" w:rsidRDefault="0097415F" w:rsidP="0097415F">
      <w:pPr>
        <w:pStyle w:val="Copy"/>
        <w:numPr>
          <w:ilvl w:val="0"/>
          <w:numId w:val="15"/>
        </w:numPr>
      </w:pPr>
      <w:proofErr w:type="gramStart"/>
      <w:r>
        <w:t>any</w:t>
      </w:r>
      <w:proofErr w:type="gramEnd"/>
      <w:r>
        <w:t xml:space="preserve"> relevant restrictions or conditions imposed on the individual practitioner.</w:t>
      </w:r>
    </w:p>
    <w:p w:rsidR="0097415F" w:rsidRDefault="0097415F" w:rsidP="0097415F">
      <w:pPr>
        <w:pStyle w:val="ListParagraph"/>
        <w:ind w:left="0"/>
      </w:pPr>
      <w:r>
        <w:t xml:space="preserve">Scope of practice for optometrists is defined by the Optometry Board of Australia.  </w:t>
      </w:r>
    </w:p>
    <w:p w:rsidR="0097415F" w:rsidRDefault="0097415F" w:rsidP="0097415F">
      <w:pPr>
        <w:pStyle w:val="Heading2"/>
      </w:pPr>
      <w:r>
        <w:t>Purchasing medicines</w:t>
      </w:r>
    </w:p>
    <w:p w:rsidR="0097415F" w:rsidRDefault="0097415F" w:rsidP="0097415F">
      <w:pPr>
        <w:rPr>
          <w:lang w:val="en-US"/>
        </w:rPr>
      </w:pPr>
      <w:r>
        <w:rPr>
          <w:lang w:val="en-US"/>
        </w:rPr>
        <w:t xml:space="preserve">Optometrists and endorsed optometrists may purchase medicines in their own name, to </w:t>
      </w:r>
      <w:r w:rsidRPr="00B24D18">
        <w:t xml:space="preserve">treat patients under </w:t>
      </w:r>
      <w:r>
        <w:t xml:space="preserve">their </w:t>
      </w:r>
      <w:r w:rsidRPr="00B24D18">
        <w:t>care</w:t>
      </w:r>
      <w:r>
        <w:rPr>
          <w:lang w:val="en-US"/>
        </w:rPr>
        <w:t>.</w:t>
      </w:r>
    </w:p>
    <w:p w:rsidR="0097415F" w:rsidRDefault="0097415F" w:rsidP="0097415F">
      <w:pPr>
        <w:rPr>
          <w:lang w:val="en-US"/>
        </w:rPr>
      </w:pPr>
      <w:r>
        <w:rPr>
          <w:lang w:val="en-US"/>
        </w:rPr>
        <w:lastRenderedPageBreak/>
        <w:t xml:space="preserve">A Permit is required to purchase medicines in name of a business or where inventory will be shared between multiple practitioners, for use at the one practice.  </w:t>
      </w:r>
    </w:p>
    <w:p w:rsidR="0097415F" w:rsidRDefault="0097415F" w:rsidP="0097415F">
      <w:pPr>
        <w:pStyle w:val="Heading2"/>
      </w:pPr>
      <w:r>
        <w:t>Supply and prescription</w:t>
      </w:r>
    </w:p>
    <w:p w:rsidR="0097415F" w:rsidRDefault="0097415F" w:rsidP="0097415F">
      <w:r>
        <w:t>Endorsed optometrists may personally administer, prescribe or supply a Schedule 4 (</w:t>
      </w:r>
      <w:proofErr w:type="spellStart"/>
      <w:r>
        <w:t>S4</w:t>
      </w:r>
      <w:proofErr w:type="spellEnd"/>
      <w:r>
        <w:t>) medicine in accordance with their authority and in accordance with the Optometry guidelines published by the Optometry Board of Australia.</w:t>
      </w:r>
    </w:p>
    <w:p w:rsidR="0097415F" w:rsidRDefault="0097415F" w:rsidP="0097415F">
      <w:r>
        <w:t xml:space="preserve">Any medicine supplied must be appropriately packaged and fully labelled according to regulation. </w:t>
      </w:r>
    </w:p>
    <w:p w:rsidR="0097415F" w:rsidRDefault="0097415F" w:rsidP="0097415F">
      <w:r>
        <w:t xml:space="preserve">An optometrist may administer </w:t>
      </w:r>
      <w:proofErr w:type="spellStart"/>
      <w:r>
        <w:t>S4</w:t>
      </w:r>
      <w:proofErr w:type="spellEnd"/>
      <w:r>
        <w:t xml:space="preserve"> medicines in accordance with their authority,</w:t>
      </w:r>
      <w:r w:rsidRPr="007D2E21">
        <w:t xml:space="preserve"> </w:t>
      </w:r>
      <w:r>
        <w:t>in accordance with Optometry guidelines, and /or a Structured Administration and Supply Arrangement.</w:t>
      </w:r>
    </w:p>
    <w:p w:rsidR="0097415F" w:rsidRDefault="0097415F" w:rsidP="0097415F">
      <w:pPr>
        <w:pStyle w:val="Heading2"/>
      </w:pPr>
      <w:r>
        <w:t>Storage</w:t>
      </w:r>
    </w:p>
    <w:p w:rsidR="0097415F" w:rsidRDefault="0097415F" w:rsidP="0097415F">
      <w:pPr>
        <w:pStyle w:val="Copy"/>
      </w:pPr>
      <w:proofErr w:type="spellStart"/>
      <w:r>
        <w:t>S</w:t>
      </w:r>
      <w:r>
        <w:t>4</w:t>
      </w:r>
      <w:proofErr w:type="spellEnd"/>
      <w:r>
        <w:t xml:space="preserve"> medicines must be stored in a locked storage facility to prevent unauthorised access. For example: a lockable room, cupboard, cabinet or refrigerator. Precautions must be taken to ensure keys are not accessible to unauthorised staff. </w:t>
      </w:r>
    </w:p>
    <w:p w:rsidR="0097415F" w:rsidRDefault="0097415F" w:rsidP="0097415F">
      <w:pPr>
        <w:pStyle w:val="Heading2"/>
      </w:pPr>
      <w:r>
        <w:t>Recording</w:t>
      </w:r>
    </w:p>
    <w:p w:rsidR="0097415F" w:rsidRDefault="0097415F" w:rsidP="0097415F">
      <w:pPr>
        <w:pStyle w:val="Copy"/>
      </w:pPr>
      <w:r>
        <w:t xml:space="preserve">Optometrists must make accurate clinical records of all medicines administered or supplied (where permitted) and retain these for at least 2 years for </w:t>
      </w:r>
      <w:proofErr w:type="spellStart"/>
      <w:r>
        <w:t>S4</w:t>
      </w:r>
      <w:proofErr w:type="spellEnd"/>
      <w:r>
        <w:t xml:space="preserve"> medicines.  All records must be available to be produced on demand of an authorised officer of the Department of Health. </w:t>
      </w:r>
    </w:p>
    <w:p w:rsidR="0097415F" w:rsidRDefault="0097415F" w:rsidP="00743207">
      <w:pPr>
        <w:pStyle w:val="Heading2"/>
        <w:tabs>
          <w:tab w:val="center" w:pos="5273"/>
        </w:tabs>
      </w:pPr>
      <w:r>
        <w:t>Compliance assessment</w:t>
      </w:r>
      <w:r w:rsidR="00743207">
        <w:tab/>
      </w:r>
      <w:bookmarkStart w:id="0" w:name="_GoBack"/>
      <w:bookmarkEnd w:id="0"/>
    </w:p>
    <w:p w:rsidR="0097415F" w:rsidRPr="00075FBC" w:rsidRDefault="0097415F" w:rsidP="0097415F">
      <w:pPr>
        <w:pStyle w:val="Copy"/>
      </w:pPr>
      <w:r>
        <w:t xml:space="preserve">Optometrists possessing or using medicines may be required to participate in routine audit assessments to monitor compliance with these requirements. Non-compliance with the Regulations may result restrictions or loss of medicines authorities, notification to the Optometry Board of Australia, and/or prosecution under the legislation. </w:t>
      </w:r>
    </w:p>
    <w:p w:rsidR="0097415F" w:rsidRDefault="0097415F" w:rsidP="0097415F">
      <w:pPr>
        <w:pStyle w:val="Heading2"/>
      </w:pPr>
      <w:r>
        <w:t>More information</w:t>
      </w:r>
    </w:p>
    <w:p w:rsidR="0097415F" w:rsidRDefault="0097415F" w:rsidP="0097415F">
      <w:pPr>
        <w:pStyle w:val="Copy"/>
      </w:pPr>
      <w:r>
        <w:t xml:space="preserve">For more information contact the Medicines and Poisons Regulation Branch on: </w:t>
      </w:r>
    </w:p>
    <w:p w:rsidR="0097415F" w:rsidRDefault="0097415F" w:rsidP="0097415F">
      <w:pPr>
        <w:pStyle w:val="Copy"/>
        <w:numPr>
          <w:ilvl w:val="0"/>
          <w:numId w:val="14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97415F" w:rsidRDefault="0097415F" w:rsidP="0097415F">
      <w:pPr>
        <w:pStyle w:val="Copy"/>
        <w:numPr>
          <w:ilvl w:val="0"/>
          <w:numId w:val="14"/>
        </w:numPr>
        <w:rPr>
          <w:b/>
        </w:rPr>
      </w:pPr>
      <w:r>
        <w:rPr>
          <w:b/>
        </w:rPr>
        <w:t xml:space="preserve"> </w:t>
      </w:r>
      <w:hyperlink r:id="rId10" w:history="1">
        <w:proofErr w:type="spellStart"/>
        <w:r>
          <w:rPr>
            <w:rStyle w:val="Hyperlink"/>
          </w:rPr>
          <w:t>poisons@health.wa.gov.au</w:t>
        </w:r>
        <w:proofErr w:type="spellEnd"/>
      </w:hyperlink>
    </w:p>
    <w:p w:rsidR="00AA1C8D" w:rsidRDefault="00AA1C8D" w:rsidP="0097415F">
      <w:pPr>
        <w:pStyle w:val="Flyerheadline"/>
      </w:pPr>
    </w:p>
    <w:sectPr w:rsidR="00AA1C8D" w:rsidSect="0097415F">
      <w:footerReference w:type="default" r:id="rId11"/>
      <w:headerReference w:type="first" r:id="rId12"/>
      <w:footerReference w:type="first" r:id="rId13"/>
      <w:pgSz w:w="11906" w:h="16838" w:code="9"/>
      <w:pgMar w:top="709" w:right="680" w:bottom="1560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spacing w:after="300"/>
      <w:ind w:right="-1"/>
    </w:pPr>
    <w:r>
      <w:t>© Department of Health 201</w:t>
    </w:r>
    <w:r w:rsidR="00AB2200">
      <w:t>7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r w:rsidR="0097415F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97415F" w:rsidRPr="0097415F">
      <w:rPr>
        <w:rFonts w:ascii="Arial" w:hAnsi="Arial"/>
        <w:color w:val="1B2C5B" w:themeColor="accent1"/>
        <w:sz w:val="20"/>
        <w:szCs w:val="20"/>
      </w:rPr>
      <w:t>D00021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FD5AF8" wp14:editId="6897CBF6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5C0"/>
    <w:multiLevelType w:val="hybridMultilevel"/>
    <w:tmpl w:val="D576C76E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1"/>
  </w:num>
  <w:num w:numId="13">
    <w:abstractNumId w:val="0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C7D7D"/>
    <w:rsid w:val="002E5F5B"/>
    <w:rsid w:val="00355004"/>
    <w:rsid w:val="003929E7"/>
    <w:rsid w:val="003F0FD0"/>
    <w:rsid w:val="00435D98"/>
    <w:rsid w:val="00466DB9"/>
    <w:rsid w:val="00471692"/>
    <w:rsid w:val="004727D7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D455D"/>
    <w:rsid w:val="006F1E2D"/>
    <w:rsid w:val="006F52D0"/>
    <w:rsid w:val="00743207"/>
    <w:rsid w:val="00753150"/>
    <w:rsid w:val="0077027C"/>
    <w:rsid w:val="00794DF0"/>
    <w:rsid w:val="007C3222"/>
    <w:rsid w:val="007D3AE7"/>
    <w:rsid w:val="007D793C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7415F"/>
    <w:rsid w:val="00981DA1"/>
    <w:rsid w:val="00990D6C"/>
    <w:rsid w:val="009B0844"/>
    <w:rsid w:val="00A91C4C"/>
    <w:rsid w:val="00AA1620"/>
    <w:rsid w:val="00AA1C8D"/>
    <w:rsid w:val="00AB2200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3BFC"/>
    <w:rsid w:val="00E775B0"/>
    <w:rsid w:val="00EA55C8"/>
    <w:rsid w:val="00F647BD"/>
    <w:rsid w:val="00FA07F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80DD-CB2C-4AAF-B702-56F9253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3</cp:revision>
  <dcterms:created xsi:type="dcterms:W3CDTF">2017-01-09T02:32:00Z</dcterms:created>
  <dcterms:modified xsi:type="dcterms:W3CDTF">2017-01-09T02:36:00Z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