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59" w:rsidRPr="00231D17" w:rsidRDefault="00436159" w:rsidP="00436159">
      <w:pPr>
        <w:shd w:val="clear" w:color="auto" w:fill="FFC000"/>
        <w:jc w:val="center"/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1D17">
        <w:rPr>
          <w:b/>
          <w:noProof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Safe Bathroom Checklist</w:t>
      </w:r>
    </w:p>
    <w:p w:rsidR="00677FF0" w:rsidRDefault="00677FF0" w:rsidP="00F6549A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1B9CF26" wp14:editId="504C985B">
            <wp:extent cx="4869455" cy="4732837"/>
            <wp:effectExtent l="0" t="0" r="7620" b="0"/>
            <wp:docPr id="35" name="Picture 35" descr="\\hdwa.health.wa.gov.au\shared\Public Health\EHD\Science and Policy Unit\ABORIGINAL EH\11. Administration\Checklists Bathrooms Kitchens\Bath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dwa.health.wa.gov.au\shared\Public Health\EHD\Science and Policy Unit\ABORIGINAL EH\11. Administration\Checklists Bathrooms Kitchens\Bathroo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89" cy="47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FF0" w:rsidRDefault="007042F0" w:rsidP="00677FF0">
      <w:pPr>
        <w:ind w:left="426"/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t>Community _________________________________</w:t>
      </w:r>
      <w:r w:rsidR="00436159">
        <w:rPr>
          <w:noProof/>
          <w:sz w:val="32"/>
          <w:szCs w:val="32"/>
          <w:lang w:eastAsia="en-AU"/>
        </w:rPr>
        <w:t xml:space="preserve">        EH Practitioner_____________________</w:t>
      </w:r>
    </w:p>
    <w:p w:rsidR="007042F0" w:rsidRDefault="007042F0" w:rsidP="00677FF0">
      <w:pPr>
        <w:ind w:left="426"/>
        <w:rPr>
          <w:noProof/>
          <w:sz w:val="32"/>
          <w:szCs w:val="32"/>
          <w:lang w:eastAsia="en-AU"/>
        </w:rPr>
      </w:pPr>
    </w:p>
    <w:p w:rsidR="007042F0" w:rsidRPr="007042F0" w:rsidRDefault="007042F0" w:rsidP="00677FF0">
      <w:pPr>
        <w:ind w:left="426"/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t>House identifier _____________________________</w:t>
      </w:r>
      <w:r w:rsidR="00436159">
        <w:rPr>
          <w:noProof/>
          <w:sz w:val="32"/>
          <w:szCs w:val="32"/>
          <w:lang w:eastAsia="en-AU"/>
        </w:rPr>
        <w:t xml:space="preserve">         Date _____________________________</w:t>
      </w:r>
    </w:p>
    <w:p w:rsidR="00677FF0" w:rsidRDefault="00677FF0" w:rsidP="00677FF0">
      <w:pPr>
        <w:ind w:left="426"/>
        <w:rPr>
          <w:noProof/>
          <w:lang w:eastAsia="en-AU"/>
        </w:rPr>
      </w:pPr>
    </w:p>
    <w:p w:rsidR="00677FF0" w:rsidRDefault="00677FF0" w:rsidP="00677FF0">
      <w:pPr>
        <w:ind w:left="426"/>
        <w:rPr>
          <w:noProof/>
          <w:lang w:eastAsia="en-AU"/>
        </w:rPr>
      </w:pPr>
    </w:p>
    <w:p w:rsidR="00436159" w:rsidRDefault="00436159" w:rsidP="00677FF0">
      <w:pPr>
        <w:ind w:left="426"/>
        <w:rPr>
          <w:noProof/>
          <w:lang w:eastAsia="en-AU"/>
        </w:rPr>
        <w:sectPr w:rsidR="00436159" w:rsidSect="00436159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752"/>
        <w:gridCol w:w="1881"/>
        <w:gridCol w:w="561"/>
        <w:gridCol w:w="554"/>
        <w:gridCol w:w="3169"/>
        <w:gridCol w:w="704"/>
        <w:gridCol w:w="991"/>
        <w:gridCol w:w="951"/>
        <w:gridCol w:w="2105"/>
      </w:tblGrid>
      <w:tr w:rsidR="006769C9" w:rsidRPr="007E0FDD" w:rsidTr="00F07FD1">
        <w:trPr>
          <w:cantSplit/>
          <w:trHeight w:val="434"/>
          <w:jc w:val="center"/>
        </w:trPr>
        <w:tc>
          <w:tcPr>
            <w:tcW w:w="2946" w:type="dxa"/>
            <w:vMerge w:val="restart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lastRenderedPageBreak/>
              <w:t>Item (diagram)</w:t>
            </w:r>
          </w:p>
        </w:tc>
        <w:tc>
          <w:tcPr>
            <w:tcW w:w="1752" w:type="dxa"/>
            <w:vMerge w:val="restart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Bathroom item</w:t>
            </w:r>
          </w:p>
        </w:tc>
        <w:tc>
          <w:tcPr>
            <w:tcW w:w="1881" w:type="dxa"/>
            <w:vMerge w:val="restart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Issue</w:t>
            </w:r>
          </w:p>
        </w:tc>
        <w:tc>
          <w:tcPr>
            <w:tcW w:w="561" w:type="dxa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Merge w:val="restart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Notes</w:t>
            </w:r>
          </w:p>
        </w:tc>
        <w:tc>
          <w:tcPr>
            <w:tcW w:w="2646" w:type="dxa"/>
            <w:gridSpan w:val="3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EHP action</w:t>
            </w:r>
          </w:p>
        </w:tc>
        <w:tc>
          <w:tcPr>
            <w:tcW w:w="2105" w:type="dxa"/>
            <w:vMerge w:val="restart"/>
            <w:vAlign w:val="center"/>
          </w:tcPr>
          <w:p w:rsidR="001A39A2" w:rsidRPr="007E0FDD" w:rsidRDefault="001A39A2" w:rsidP="001A39A2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Referral to Housing agency (date)</w:t>
            </w:r>
          </w:p>
        </w:tc>
      </w:tr>
      <w:tr w:rsidR="006769C9" w:rsidRPr="001A39A2" w:rsidTr="00F07FD1">
        <w:trPr>
          <w:cantSplit/>
          <w:trHeight w:val="695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6769C9" w:rsidRPr="001A39A2" w:rsidRDefault="006769C9" w:rsidP="00677FF0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6769C9" w:rsidRPr="001A39A2" w:rsidRDefault="006769C9" w:rsidP="00677FF0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6769C9" w:rsidRPr="001A39A2" w:rsidRDefault="006769C9" w:rsidP="001A39A2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6769C9" w:rsidRPr="001A39A2" w:rsidRDefault="006769C9" w:rsidP="001A39A2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6769C9" w:rsidRPr="001A39A2" w:rsidRDefault="006769C9" w:rsidP="00677FF0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6769C9" w:rsidRPr="007E0FDD" w:rsidRDefault="006769C9" w:rsidP="001A39A2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6769C9" w:rsidRPr="001A39A2" w:rsidRDefault="006769C9" w:rsidP="00677FF0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F07FD1" w:rsidRPr="001A39A2" w:rsidTr="00F07FD1">
        <w:trPr>
          <w:cantSplit/>
          <w:trHeight w:val="92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7FD1" w:rsidRPr="001A39A2" w:rsidRDefault="00F07FD1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F07FD1" w:rsidRPr="001A39A2" w:rsidTr="00F07FD1">
        <w:trPr>
          <w:cantSplit/>
          <w:trHeight w:val="460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DD" w:rsidRPr="001A39A2" w:rsidRDefault="009847E0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1B0A8" wp14:editId="0812FF5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1731645</wp:posOffset>
                      </wp:positionV>
                      <wp:extent cx="581660" cy="1403985"/>
                      <wp:effectExtent l="0" t="0" r="2794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47E0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Shower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5pt;margin-top:136.35pt;width:45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t5JQIAAEs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">
                      <v:textbox style="mso-fit-shape-to-text:t">
                        <w:txbxContent>
                          <w:p w:rsidR="009847E0" w:rsidRPr="00D37BAD" w:rsidRDefault="009847E0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Shower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FDD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514A614F" wp14:editId="2D83F243">
                  <wp:extent cx="1248815" cy="2981325"/>
                  <wp:effectExtent l="0" t="0" r="8890" b="0"/>
                  <wp:docPr id="4" name="Picture 4" descr="\\hdwa.health.wa.gov.au\shared\Public Health\EHD\Science and Policy Unit\ABORIGINAL EH\11. Administration\Checklists Bathrooms Kitchens\Bathroo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dwa.health.wa.gov.au\shared\Public Health\EHD\Science and Policy Unit\ABORIGINAL EH\11. Administration\Checklists Bathrooms Kitchens\Bathroo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1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vAlign w:val="center"/>
          </w:tcPr>
          <w:p w:rsidR="007E0FDD" w:rsidRPr="001A39A2" w:rsidRDefault="007E0FDD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taps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7E0FDD" w:rsidRPr="001A39A2" w:rsidRDefault="007E0FDD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tap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7E0FDD" w:rsidRPr="001A39A2" w:rsidRDefault="006769C9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7E0FDD" w:rsidRPr="001A39A2" w:rsidRDefault="006769C9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</w:tcBorders>
            <w:vAlign w:val="center"/>
          </w:tcPr>
          <w:p w:rsidR="007E0FDD" w:rsidRPr="001A39A2" w:rsidRDefault="007E0FDD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7E0FDD" w:rsidRPr="001A39A2" w:rsidRDefault="006769C9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E0FDD" w:rsidRPr="001A39A2" w:rsidRDefault="006769C9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7E0FDD" w:rsidRPr="001A39A2" w:rsidRDefault="006769C9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FDD" w:rsidRPr="001A39A2" w:rsidRDefault="007E0FDD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22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tap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13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8D0B1A" w:rsidRPr="001A39A2" w:rsidRDefault="009847E0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 xml:space="preserve">Shower 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Water flow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water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20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water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14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rose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Does it work?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06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drain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Grate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26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D37BAD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d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rain works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jc w:val="center"/>
        </w:trPr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9847E0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 xml:space="preserve">Shower 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Soap holder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D37BAD" w:rsidP="00D37BAD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s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oap holder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6769C9" w:rsidRPr="001A39A2" w:rsidTr="00F07FD1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69C9" w:rsidRPr="001A39A2" w:rsidRDefault="006769C9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54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B1A" w:rsidRPr="001A39A2" w:rsidRDefault="009847E0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4AFEAD2" wp14:editId="1BD0649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1504315</wp:posOffset>
                      </wp:positionV>
                      <wp:extent cx="498475" cy="1403985"/>
                      <wp:effectExtent l="0" t="0" r="1587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7F03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Hand </w:t>
                                  </w:r>
                                  <w:r w:rsidR="009847E0" w:rsidRPr="00D37BAD">
                                    <w:rPr>
                                      <w:sz w:val="16"/>
                                      <w:szCs w:val="16"/>
                                    </w:rPr>
                                    <w:t>Basin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9.25pt;margin-top:118.45pt;width:39.2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DwJQIAAEs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">
                      <v:textbox style="mso-fit-shape-to-text:t">
                        <w:txbxContent>
                          <w:p w:rsidR="009847E0" w:rsidRPr="00D37BAD" w:rsidRDefault="00987F03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Hand </w:t>
                            </w:r>
                            <w:r w:rsidR="009847E0" w:rsidRPr="00D37BAD">
                              <w:rPr>
                                <w:sz w:val="16"/>
                                <w:szCs w:val="16"/>
                              </w:rPr>
                              <w:t>Basin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32B2B795" wp14:editId="0D399258">
                  <wp:extent cx="1619250" cy="2257425"/>
                  <wp:effectExtent l="0" t="0" r="0" b="9525"/>
                  <wp:docPr id="7" name="Picture 7" descr="\\hdwa.health.wa.gov.au\shared\Public Health\EHD\Science and Policy Unit\ABORIGINAL EH\11. Administration\Checklists Bathrooms Kitchens\Bathroo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hdwa.health.wa.gov.au\shared\Public Health\EHD\Science and Policy Unit\ABORIGINAL EH\11. Administration\Checklists Bathrooms Kitchens\Bathroo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Hand basin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Basin is safe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18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Basin taps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tap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24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tap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16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8D0B1A" w:rsidRPr="001A39A2" w:rsidRDefault="009847E0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 xml:space="preserve">Basin 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Water flow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water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08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water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trHeight w:val="414"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Basin cabinet</w:t>
            </w: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Cabinet is present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jc w:val="center"/>
        </w:trPr>
        <w:tc>
          <w:tcPr>
            <w:tcW w:w="2946" w:type="dxa"/>
            <w:vMerge/>
            <w:tcBorders>
              <w:left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Cabinet is functional</w:t>
            </w:r>
          </w:p>
        </w:tc>
        <w:tc>
          <w:tcPr>
            <w:tcW w:w="561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F07FD1">
        <w:trPr>
          <w:cantSplit/>
          <w:jc w:val="center"/>
        </w:trPr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9847E0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 xml:space="preserve">Basin 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Drain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D37BAD" w:rsidP="00D37BAD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Basin d</w:t>
            </w:r>
            <w:r w:rsidR="008D0B1A">
              <w:rPr>
                <w:rFonts w:asciiTheme="minorHAnsi" w:hAnsiTheme="minorHAnsi"/>
                <w:noProof/>
                <w:sz w:val="22"/>
                <w:lang w:eastAsia="en-AU"/>
              </w:rPr>
              <w:t>rain works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F07FD1" w:rsidRPr="007E0FDD" w:rsidTr="00F07FD1">
        <w:trPr>
          <w:cantSplit/>
          <w:trHeight w:val="434"/>
          <w:jc w:val="center"/>
        </w:trPr>
        <w:tc>
          <w:tcPr>
            <w:tcW w:w="2946" w:type="dxa"/>
            <w:vMerge w:val="restart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lastRenderedPageBreak/>
              <w:t>Item (diagram)</w:t>
            </w:r>
          </w:p>
        </w:tc>
        <w:tc>
          <w:tcPr>
            <w:tcW w:w="1752" w:type="dxa"/>
            <w:vMerge w:val="restart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Bathroom item</w:t>
            </w:r>
          </w:p>
        </w:tc>
        <w:tc>
          <w:tcPr>
            <w:tcW w:w="1881" w:type="dxa"/>
            <w:vMerge w:val="restart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Issue</w:t>
            </w:r>
          </w:p>
        </w:tc>
        <w:tc>
          <w:tcPr>
            <w:tcW w:w="561" w:type="dxa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Merge w:val="restart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Notes</w:t>
            </w:r>
          </w:p>
        </w:tc>
        <w:tc>
          <w:tcPr>
            <w:tcW w:w="2646" w:type="dxa"/>
            <w:gridSpan w:val="3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EHP action</w:t>
            </w:r>
          </w:p>
        </w:tc>
        <w:tc>
          <w:tcPr>
            <w:tcW w:w="2105" w:type="dxa"/>
            <w:vMerge w:val="restart"/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Referral to Housing agency (date)</w:t>
            </w:r>
          </w:p>
        </w:tc>
      </w:tr>
      <w:tr w:rsidR="00F07FD1" w:rsidRPr="001A39A2" w:rsidTr="008667C3">
        <w:trPr>
          <w:cantSplit/>
          <w:trHeight w:val="695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F07FD1" w:rsidRPr="001A39A2" w:rsidRDefault="00F07FD1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F07FD1" w:rsidRPr="001A39A2" w:rsidRDefault="00F07FD1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F07FD1" w:rsidRPr="001A39A2" w:rsidRDefault="00F07FD1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F07FD1" w:rsidRPr="001A39A2" w:rsidRDefault="00F07FD1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F07FD1" w:rsidRPr="001A39A2" w:rsidRDefault="00F07FD1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F07FD1" w:rsidRPr="007E0FDD" w:rsidRDefault="00F07FD1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F07FD1" w:rsidRPr="001A39A2" w:rsidRDefault="00F07FD1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trHeight w:val="254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trHeight w:val="376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9847E0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681355</wp:posOffset>
                      </wp:positionV>
                      <wp:extent cx="445770" cy="196215"/>
                      <wp:effectExtent l="0" t="0" r="11430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47E0" w:rsidP="00987F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Floor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3.5pt;margin-top:53.65pt;width:35.1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">
                      <v:textbox>
                        <w:txbxContent>
                          <w:p w:rsidR="009847E0" w:rsidRPr="00D37BAD" w:rsidRDefault="009847E0" w:rsidP="00987F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Floor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6DE823E9" wp14:editId="7DB6A6A4">
                  <wp:extent cx="1435503" cy="934352"/>
                  <wp:effectExtent l="0" t="0" r="0" b="0"/>
                  <wp:docPr id="8" name="Picture 8" descr="\\hdwa.health.wa.gov.au\shared\Public Health\EHD\Science and Policy Unit\ABORIGINAL EH\11. Administration\Checklists Bathrooms Kitchens\Bathroom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dwa.health.wa.gov.au\shared\Public Health\EHD\Science and Policy Unit\ABORIGINAL EH\11. Administration\Checklists Bathrooms Kitchens\Bathroom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82" cy="94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Floor surface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Safe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trHeight w:val="4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Floor waste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Grate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Floor waste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trHeight w:val="454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9847E0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545465</wp:posOffset>
                      </wp:positionV>
                      <wp:extent cx="498475" cy="241300"/>
                      <wp:effectExtent l="0" t="0" r="1587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47E0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Mirror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pt;margin-top:42.95pt;width:39.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l0JgIAAEo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">
                      <v:textbox>
                        <w:txbxContent>
                          <w:p w:rsidR="009847E0" w:rsidRPr="00D37BAD" w:rsidRDefault="009847E0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Mirror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7386EA69" wp14:editId="19DBC5FE">
                  <wp:extent cx="1485900" cy="542618"/>
                  <wp:effectExtent l="0" t="0" r="0" b="0"/>
                  <wp:docPr id="12" name="Picture 12" descr="\\hdwa.health.wa.gov.au\shared\Public Health\EHD\Science and Policy Unit\ABORIGINAL EH\11. Administration\Checklists Bathrooms Kitchens\Bathroom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hdwa.health.wa.gov.au\shared\Public Health\EHD\Science and Policy Unit\ABORIGINAL EH\11. Administration\Checklists Bathrooms Kitchens\Bathroom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1501774" cy="54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Mirror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Mirror present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trHeight w:val="404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Mirror is safe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Kids can see their face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9847E0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59A9B" wp14:editId="22892BC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-16510</wp:posOffset>
                      </wp:positionV>
                      <wp:extent cx="1087755" cy="1403985"/>
                      <wp:effectExtent l="0" t="0" r="17145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47E0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Towel Rail/Hook</w:t>
                                  </w:r>
                                  <w:r w:rsidR="00D37BAD" w:rsidRPr="00D37BAD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D37BAD" w:rsidRPr="00D37BAD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4pt;margin-top:-1.3pt;width:85.6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">
                      <v:textbox style="mso-fit-shape-to-text:t">
                        <w:txbxContent>
                          <w:p w:rsidR="009847E0" w:rsidRPr="00D37BAD" w:rsidRDefault="009847E0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Towel Rail/Hook</w:t>
                            </w:r>
                            <w:r w:rsidR="00D37BAD" w:rsidRPr="00D37BA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37BA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D37BAD" w:rsidRPr="00D37BA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59D3EDD4" wp14:editId="3257B9F4">
                  <wp:extent cx="1617203" cy="600399"/>
                  <wp:effectExtent l="0" t="0" r="2540" b="9525"/>
                  <wp:docPr id="13" name="Picture 13" descr="\\hdwa.health.wa.gov.au\shared\Public Health\EHD\Science and Policy Unit\ABORIGINAL EH\11. Administration\Checklists Bathrooms Kitchens\Bathroom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hdwa.health.wa.gov.au\shared\Public Health\EHD\Science and Policy Unit\ABORIGINAL EH\11. Administration\Checklists Bathrooms Kitchens\Bathroom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37" cy="60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Towel rail / hooks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Towels can be hung up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Towels can be hung seperately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50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9847E0" w:rsidP="00D37BAD">
            <w:pPr>
              <w:jc w:val="right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9847E0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158750</wp:posOffset>
                      </wp:positionV>
                      <wp:extent cx="558800" cy="1403985"/>
                      <wp:effectExtent l="0" t="0" r="12700" b="279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7E0" w:rsidRPr="00D37BAD" w:rsidRDefault="009847E0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Shower Screen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.4pt;margin-top:12.5pt;width:44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">
                      <v:textbox style="mso-fit-shape-to-text:t">
                        <w:txbxContent>
                          <w:p w:rsidR="009847E0" w:rsidRPr="00D37BAD" w:rsidRDefault="009847E0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Shower Screen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4387BF29" wp14:editId="49BD5705">
                  <wp:extent cx="1103326" cy="1123438"/>
                  <wp:effectExtent l="0" t="0" r="1905" b="635"/>
                  <wp:docPr id="19" name="Picture 19" descr="C:\Users\he07185\Desktop\duravit-openspace-shower-screen-77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07185\Desktop\duravit-openspace-shower-screen-77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27" cy="112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Shower screen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There is one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0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It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It is clean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</w:tbl>
    <w:p w:rsidR="008667C3" w:rsidRDefault="008667C3" w:rsidP="001A39A2">
      <w:pPr>
        <w:rPr>
          <w:rFonts w:asciiTheme="minorHAnsi" w:hAnsiTheme="minorHAnsi"/>
          <w:noProof/>
          <w:sz w:val="22"/>
          <w:lang w:eastAsia="en-AU"/>
        </w:rPr>
        <w:sectPr w:rsidR="008667C3" w:rsidSect="00E159D2">
          <w:pgSz w:w="16838" w:h="11906" w:orient="landscape"/>
          <w:pgMar w:top="720" w:right="720" w:bottom="720" w:left="720" w:header="709" w:footer="422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752"/>
        <w:gridCol w:w="1881"/>
        <w:gridCol w:w="561"/>
        <w:gridCol w:w="554"/>
        <w:gridCol w:w="3169"/>
        <w:gridCol w:w="704"/>
        <w:gridCol w:w="991"/>
        <w:gridCol w:w="951"/>
        <w:gridCol w:w="2105"/>
      </w:tblGrid>
      <w:tr w:rsidR="008667C3" w:rsidRPr="007E0FDD" w:rsidTr="00653E2E">
        <w:trPr>
          <w:cantSplit/>
          <w:trHeight w:val="434"/>
          <w:jc w:val="center"/>
        </w:trPr>
        <w:tc>
          <w:tcPr>
            <w:tcW w:w="2946" w:type="dxa"/>
            <w:vMerge w:val="restart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lastRenderedPageBreak/>
              <w:t>Item (diagram)</w:t>
            </w:r>
          </w:p>
        </w:tc>
        <w:tc>
          <w:tcPr>
            <w:tcW w:w="1752" w:type="dxa"/>
            <w:vMerge w:val="restart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Bathroom item</w:t>
            </w:r>
          </w:p>
        </w:tc>
        <w:tc>
          <w:tcPr>
            <w:tcW w:w="1881" w:type="dxa"/>
            <w:vMerge w:val="restart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Issue</w:t>
            </w:r>
          </w:p>
        </w:tc>
        <w:tc>
          <w:tcPr>
            <w:tcW w:w="561" w:type="dxa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Merge w:val="restart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Notes</w:t>
            </w:r>
          </w:p>
        </w:tc>
        <w:tc>
          <w:tcPr>
            <w:tcW w:w="2646" w:type="dxa"/>
            <w:gridSpan w:val="3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EHP action</w:t>
            </w:r>
          </w:p>
        </w:tc>
        <w:tc>
          <w:tcPr>
            <w:tcW w:w="2105" w:type="dxa"/>
            <w:vMerge w:val="restart"/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Referral to Housing agency (date)</w:t>
            </w:r>
          </w:p>
        </w:tc>
      </w:tr>
      <w:tr w:rsidR="008667C3" w:rsidRPr="001A39A2" w:rsidTr="008667C3">
        <w:trPr>
          <w:cantSplit/>
          <w:trHeight w:val="695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8667C3" w:rsidRPr="001A39A2" w:rsidRDefault="008667C3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8667C3" w:rsidRPr="001A39A2" w:rsidRDefault="008667C3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8667C3" w:rsidRPr="001A39A2" w:rsidRDefault="008667C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8667C3" w:rsidRPr="001A39A2" w:rsidRDefault="008667C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8667C3" w:rsidRPr="001A39A2" w:rsidRDefault="008667C3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8667C3" w:rsidRPr="007E0FDD" w:rsidRDefault="008667C3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8667C3" w:rsidRPr="001A39A2" w:rsidRDefault="008667C3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394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D37BAD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D37BAD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1656080</wp:posOffset>
                      </wp:positionV>
                      <wp:extent cx="467995" cy="1403985"/>
                      <wp:effectExtent l="0" t="0" r="2730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AD" w:rsidRPr="00D37BAD" w:rsidRDefault="00D37BAD" w:rsidP="00D37B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Bath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.2pt;margin-top:130.4pt;width:36.8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1/Jg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">
                      <v:textbox style="mso-fit-shape-to-text:t">
                        <w:txbxContent>
                          <w:p w:rsidR="00D37BAD" w:rsidRPr="00D37BAD" w:rsidRDefault="00D37BAD" w:rsidP="00D37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Bath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25F6EFF9" wp14:editId="0D60E64C">
                  <wp:extent cx="1447685" cy="2219325"/>
                  <wp:effectExtent l="0" t="0" r="635" b="0"/>
                  <wp:docPr id="20" name="Picture 20" descr="C:\Users\he07185\Desktop\Bathroom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07185\Desktop\Bathroom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9" cy="222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Bath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There is one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9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Bath is safe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398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Bath taps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tap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8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tap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0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Water flow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Hot water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5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Cold water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653E2E">
        <w:trPr>
          <w:cantSplit/>
          <w:trHeight w:val="564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Bath drain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Grate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653E2E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Drain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391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D37BAD" w:rsidP="00E15B0B">
            <w:pPr>
              <w:jc w:val="right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D37BAD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36B11C9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214630</wp:posOffset>
                      </wp:positionV>
                      <wp:extent cx="483235" cy="1403985"/>
                      <wp:effectExtent l="0" t="0" r="12065" b="1143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AD" w:rsidRPr="00D37BAD" w:rsidRDefault="00D37BAD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BAD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.4pt;margin-top:16.9pt;width:38.0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mQJgIAAE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">
                      <v:textbox style="mso-fit-shape-to-text:t">
                        <w:txbxContent>
                          <w:p w:rsidR="00D37BAD" w:rsidRPr="00D37BAD" w:rsidRDefault="00D37BAD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BAD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570F1A57" wp14:editId="79725584">
                  <wp:extent cx="958468" cy="738130"/>
                  <wp:effectExtent l="0" t="0" r="0" b="5080"/>
                  <wp:docPr id="22" name="Picture 22" descr="C:\Users\he07185\Desktop\Lights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07185\Desktop\Lightswi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89" cy="74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Light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Switch is safe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8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Light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380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E15B0B" w:rsidP="00E15B0B">
            <w:pPr>
              <w:jc w:val="right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E15B0B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266700</wp:posOffset>
                      </wp:positionV>
                      <wp:extent cx="748030" cy="1403985"/>
                      <wp:effectExtent l="0" t="0" r="13970" b="1143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B" w:rsidRPr="00E15B0B" w:rsidRDefault="00E15B0B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Exhaust fan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.1pt;margin-top:21pt;width:58.9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sgJQIAAEw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">
                      <v:textbox style="mso-fit-shape-to-text:t">
                        <w:txbxContent>
                          <w:p w:rsidR="00E15B0B" w:rsidRPr="00E15B0B" w:rsidRDefault="00E15B0B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B0B">
                              <w:rPr>
                                <w:sz w:val="16"/>
                                <w:szCs w:val="16"/>
                              </w:rPr>
                              <w:t>Exhaust fan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512CD916" wp14:editId="4090F97C">
                  <wp:extent cx="912457" cy="749147"/>
                  <wp:effectExtent l="0" t="0" r="2540" b="0"/>
                  <wp:docPr id="26" name="Picture 26" descr="C:\Users\he07185\Desktop\Exhaust 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07185\Desktop\Exhaust 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92" cy="76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Exhaust fan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Switch is safe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8667C3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Fan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8667C3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10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E15B0B" w:rsidP="00E15B0B">
            <w:pPr>
              <w:jc w:val="right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E15B0B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6B11C9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212090</wp:posOffset>
                      </wp:positionV>
                      <wp:extent cx="755650" cy="1403985"/>
                      <wp:effectExtent l="0" t="0" r="25400" b="1143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B" w:rsidRPr="00E15B0B" w:rsidRDefault="00E15B0B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Power</w:t>
                                  </w:r>
                                  <w:r w:rsidR="009115B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.65pt;margin-top:16.7pt;width:59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">
                      <v:textbox style="mso-fit-shape-to-text:t">
                        <w:txbxContent>
                          <w:p w:rsidR="00E15B0B" w:rsidRPr="00E15B0B" w:rsidRDefault="00E15B0B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B0B">
                              <w:rPr>
                                <w:sz w:val="16"/>
                                <w:szCs w:val="16"/>
                              </w:rPr>
                              <w:t>Power</w:t>
                            </w:r>
                            <w:r w:rsidR="009115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5B0B">
                              <w:rPr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7D125C52" wp14:editId="446CAC67">
                  <wp:extent cx="1023246" cy="672029"/>
                  <wp:effectExtent l="0" t="0" r="0" b="0"/>
                  <wp:docPr id="25" name="Picture 25" descr="C:\Users\he07185\Desktop\Electrical 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07185\Desktop\Electrical 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08" cy="68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Power</w:t>
            </w:r>
            <w:r w:rsidR="009115BB">
              <w:rPr>
                <w:rFonts w:asciiTheme="minorHAnsi" w:hAnsiTheme="minorHAnsi"/>
                <w:noProof/>
                <w:sz w:val="22"/>
                <w:lang w:eastAsia="en-AU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lang w:eastAsia="en-AU"/>
              </w:rPr>
              <w:t>point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Powerpoint works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08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Powerpoint is safe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</w:tbl>
    <w:p w:rsidR="008667C3" w:rsidRDefault="008667C3" w:rsidP="001A39A2">
      <w:pPr>
        <w:rPr>
          <w:rFonts w:asciiTheme="minorHAnsi" w:hAnsiTheme="minorHAnsi"/>
          <w:noProof/>
          <w:sz w:val="22"/>
          <w:lang w:eastAsia="en-AU"/>
        </w:rPr>
        <w:sectPr w:rsidR="008667C3" w:rsidSect="00E159D2">
          <w:pgSz w:w="16838" w:h="11906" w:orient="landscape"/>
          <w:pgMar w:top="720" w:right="720" w:bottom="720" w:left="720" w:header="709" w:footer="422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752"/>
        <w:gridCol w:w="1881"/>
        <w:gridCol w:w="561"/>
        <w:gridCol w:w="554"/>
        <w:gridCol w:w="3169"/>
        <w:gridCol w:w="704"/>
        <w:gridCol w:w="991"/>
        <w:gridCol w:w="951"/>
        <w:gridCol w:w="2105"/>
      </w:tblGrid>
      <w:tr w:rsidR="00E11ACB" w:rsidRPr="007E0FDD" w:rsidTr="00653E2E">
        <w:trPr>
          <w:cantSplit/>
          <w:trHeight w:val="434"/>
          <w:jc w:val="center"/>
        </w:trPr>
        <w:tc>
          <w:tcPr>
            <w:tcW w:w="2946" w:type="dxa"/>
            <w:vMerge w:val="restart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lastRenderedPageBreak/>
              <w:t>Item (diagram)</w:t>
            </w:r>
          </w:p>
        </w:tc>
        <w:tc>
          <w:tcPr>
            <w:tcW w:w="1752" w:type="dxa"/>
            <w:vMerge w:val="restart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Bathroom item</w:t>
            </w:r>
          </w:p>
        </w:tc>
        <w:tc>
          <w:tcPr>
            <w:tcW w:w="1881" w:type="dxa"/>
            <w:vMerge w:val="restart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Issue</w:t>
            </w:r>
          </w:p>
        </w:tc>
        <w:tc>
          <w:tcPr>
            <w:tcW w:w="561" w:type="dxa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vMerge w:val="restart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Notes</w:t>
            </w:r>
          </w:p>
        </w:tc>
        <w:tc>
          <w:tcPr>
            <w:tcW w:w="2646" w:type="dxa"/>
            <w:gridSpan w:val="3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EHP action</w:t>
            </w:r>
          </w:p>
        </w:tc>
        <w:tc>
          <w:tcPr>
            <w:tcW w:w="2105" w:type="dxa"/>
            <w:vMerge w:val="restart"/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7E0FDD">
              <w:rPr>
                <w:rFonts w:asciiTheme="minorHAnsi" w:hAnsiTheme="minorHAnsi"/>
                <w:b/>
                <w:noProof/>
                <w:sz w:val="22"/>
                <w:lang w:eastAsia="en-AU"/>
              </w:rPr>
              <w:t>Referral to Housing agency (date)</w:t>
            </w:r>
          </w:p>
        </w:tc>
      </w:tr>
      <w:tr w:rsidR="00E11ACB" w:rsidRPr="001A39A2" w:rsidTr="00E11ACB">
        <w:trPr>
          <w:cantSplit/>
          <w:trHeight w:val="695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E11ACB" w:rsidRPr="001A39A2" w:rsidRDefault="00E11ACB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E11ACB" w:rsidRPr="001A39A2" w:rsidRDefault="00E11ACB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E11ACB" w:rsidRPr="001A39A2" w:rsidRDefault="00E11ACB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E11ACB" w:rsidRPr="001A39A2" w:rsidRDefault="00E11ACB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E11ACB" w:rsidRPr="001A39A2" w:rsidRDefault="00E11ACB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E11ACB" w:rsidRPr="007E0FDD" w:rsidRDefault="00E11ACB" w:rsidP="00653E2E">
            <w:pPr>
              <w:jc w:val="center"/>
              <w:rPr>
                <w:rFonts w:asciiTheme="minorHAnsi" w:hAnsiTheme="minorHAnsi"/>
                <w:b/>
                <w:noProof/>
                <w:sz w:val="22"/>
                <w:lang w:eastAsia="en-AU"/>
              </w:rPr>
            </w:pPr>
            <w:r w:rsidRPr="003E4908">
              <w:rPr>
                <w:rFonts w:asciiTheme="minorHAnsi" w:hAnsiTheme="minorHAnsi"/>
                <w:b/>
                <w:i/>
                <w:noProof/>
                <w:sz w:val="22"/>
                <w:lang w:eastAsia="en-AU"/>
              </w:rPr>
              <w:t>(please circle)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E11ACB" w:rsidRPr="001A39A2" w:rsidRDefault="00E11ACB" w:rsidP="00653E2E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667C3" w:rsidRPr="001A39A2" w:rsidTr="00E11ACB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67C3" w:rsidRPr="001A39A2" w:rsidRDefault="008667C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746433" w:rsidRPr="001A39A2" w:rsidTr="00746433">
        <w:trPr>
          <w:cantSplit/>
          <w:trHeight w:val="805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E15B0B" w:rsidP="00E15B0B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E15B0B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6B11C9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114300</wp:posOffset>
                      </wp:positionV>
                      <wp:extent cx="967105" cy="1403985"/>
                      <wp:effectExtent l="0" t="0" r="23495" b="1143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B" w:rsidRPr="00E15B0B" w:rsidRDefault="00E15B0B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Walls &amp; Ceilings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.95pt;margin-top:9pt;width:76.1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">
                      <v:textbox style="mso-fit-shape-to-text:t">
                        <w:txbxContent>
                          <w:p w:rsidR="00E15B0B" w:rsidRPr="00E15B0B" w:rsidRDefault="00E15B0B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B0B">
                              <w:rPr>
                                <w:sz w:val="16"/>
                                <w:szCs w:val="16"/>
                              </w:rPr>
                              <w:t>Walls &amp; Ceilings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33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0F62D30C" wp14:editId="5D473957">
                  <wp:extent cx="1724025" cy="1581150"/>
                  <wp:effectExtent l="0" t="0" r="9525" b="0"/>
                  <wp:docPr id="27" name="Picture 27" descr="C:\Users\he07185\Desktop\Bathroom Drawing_alterna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e07185\Desktop\Bathroom Drawing_alterna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09" cy="158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Walls and ceilings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Walls and ceilings are intact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746433" w:rsidRPr="001A39A2" w:rsidTr="00746433">
        <w:trPr>
          <w:cantSplit/>
          <w:trHeight w:val="1103"/>
          <w:jc w:val="center"/>
        </w:trPr>
        <w:tc>
          <w:tcPr>
            <w:tcW w:w="29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 visable water damage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746433" w:rsidRPr="001A39A2" w:rsidTr="00BA64CA">
        <w:trPr>
          <w:cantSplit/>
          <w:jc w:val="center"/>
        </w:trPr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7E0FDD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 mould present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433" w:rsidRDefault="00746433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433" w:rsidRPr="001A39A2" w:rsidRDefault="00746433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E11ACB" w:rsidRPr="001A39A2" w:rsidTr="00E11ACB">
        <w:trPr>
          <w:cantSplit/>
          <w:jc w:val="center"/>
        </w:trPr>
        <w:tc>
          <w:tcPr>
            <w:tcW w:w="1561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1ACB" w:rsidRPr="001A39A2" w:rsidRDefault="00E11ACB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trHeight w:val="438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E15B0B" w:rsidP="00E15B0B">
            <w:pPr>
              <w:jc w:val="right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E15B0B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36B11C9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347345</wp:posOffset>
                      </wp:positionV>
                      <wp:extent cx="589280" cy="1403985"/>
                      <wp:effectExtent l="0" t="0" r="20320" b="1143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B" w:rsidRPr="00E15B0B" w:rsidRDefault="00E15B0B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Window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4.4pt;margin-top:27.35pt;width:46.4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">
                      <v:textbox style="mso-fit-shape-to-text:t">
                        <w:txbxContent>
                          <w:p w:rsidR="00E15B0B" w:rsidRPr="00E15B0B" w:rsidRDefault="00E15B0B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B0B">
                              <w:rPr>
                                <w:sz w:val="16"/>
                                <w:szCs w:val="16"/>
                              </w:rPr>
                              <w:t>Window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B1A">
              <w:rPr>
                <w:rFonts w:ascii="Calibri" w:eastAsia="Calibri" w:hAnsi="Calibri" w:cs="Times New Roman"/>
                <w:noProof/>
                <w:sz w:val="22"/>
                <w:lang w:eastAsia="en-AU"/>
              </w:rPr>
              <w:drawing>
                <wp:inline distT="0" distB="0" distL="0" distR="0" wp14:anchorId="106FB179" wp14:editId="27F833E5">
                  <wp:extent cx="1192548" cy="846618"/>
                  <wp:effectExtent l="0" t="0" r="7620" b="0"/>
                  <wp:docPr id="24" name="Picture 24" descr="C:\Users\he07185\Desktop\Bathroom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07185\Desktop\Bathroom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41" cy="85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Window glass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Glass is intact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8D0B1A" w:rsidRPr="001A39A2" w:rsidTr="00E11ACB">
        <w:trPr>
          <w:cantSplit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Window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Opens and closes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769C9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B1A" w:rsidRPr="001A39A2" w:rsidRDefault="008D0B1A" w:rsidP="00653E2E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1A" w:rsidRPr="001A39A2" w:rsidRDefault="008D0B1A" w:rsidP="001A39A2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</w:tbl>
    <w:p w:rsidR="00E159D2" w:rsidRDefault="00E159D2" w:rsidP="00677FF0">
      <w:pPr>
        <w:rPr>
          <w:noProof/>
          <w:lang w:eastAsia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752"/>
        <w:gridCol w:w="1881"/>
        <w:gridCol w:w="561"/>
        <w:gridCol w:w="554"/>
        <w:gridCol w:w="3169"/>
        <w:gridCol w:w="704"/>
        <w:gridCol w:w="991"/>
        <w:gridCol w:w="951"/>
        <w:gridCol w:w="2105"/>
      </w:tblGrid>
      <w:tr w:rsidR="004B53CF" w:rsidRPr="001A39A2" w:rsidTr="00746433">
        <w:trPr>
          <w:cantSplit/>
          <w:trHeight w:val="661"/>
          <w:jc w:val="center"/>
        </w:trPr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E15B0B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E15B0B">
              <w:rPr>
                <w:rFonts w:asciiTheme="minorHAnsi" w:hAnsiTheme="min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6B11C9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708660</wp:posOffset>
                      </wp:positionV>
                      <wp:extent cx="460375" cy="1403985"/>
                      <wp:effectExtent l="0" t="0" r="15875" b="1143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B0B" w:rsidRPr="00E15B0B" w:rsidRDefault="00E15B0B" w:rsidP="00E15B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5B0B">
                                    <w:rPr>
                                      <w:sz w:val="16"/>
                                      <w:szCs w:val="16"/>
                                    </w:rPr>
                                    <w:t>Door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.75pt;margin-top:55.8pt;width:36.2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BjKAIAAE0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">
                      <v:textbox style="mso-fit-shape-to-text:t">
                        <w:txbxContent>
                          <w:p w:rsidR="00E15B0B" w:rsidRPr="00E15B0B" w:rsidRDefault="00E15B0B" w:rsidP="00E15B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B0B">
                              <w:rPr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4D">
              <w:rPr>
                <w:noProof/>
                <w:color w:val="0000FF"/>
                <w:lang w:eastAsia="en-AU"/>
              </w:rPr>
              <w:drawing>
                <wp:inline distT="0" distB="0" distL="0" distR="0" wp14:anchorId="77EB8FDC" wp14:editId="22FAE98E">
                  <wp:extent cx="1288974" cy="1288974"/>
                  <wp:effectExtent l="0" t="0" r="0" b="6985"/>
                  <wp:docPr id="18" name="irc_mi" descr="Image result for handle and lock door carto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ndle and lock door cartoo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13" cy="128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Bathroom door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Door is intact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4B53CF" w:rsidRPr="001A39A2" w:rsidTr="00746433">
        <w:trPr>
          <w:cantSplit/>
          <w:trHeight w:val="631"/>
          <w:jc w:val="center"/>
        </w:trPr>
        <w:tc>
          <w:tcPr>
            <w:tcW w:w="29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Door opens and closes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  <w:tr w:rsidR="004B53CF" w:rsidRPr="001A39A2" w:rsidTr="00746433">
        <w:trPr>
          <w:cantSplit/>
          <w:trHeight w:val="512"/>
          <w:jc w:val="center"/>
        </w:trPr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  <w:r>
              <w:rPr>
                <w:rFonts w:asciiTheme="minorHAnsi" w:hAnsiTheme="minorHAnsi"/>
                <w:noProof/>
                <w:sz w:val="22"/>
                <w:lang w:eastAsia="en-AU"/>
              </w:rPr>
              <w:t>Door lock works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Yes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Fix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Replace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3CF" w:rsidRPr="004B53CF" w:rsidRDefault="004B53CF" w:rsidP="004B53CF">
            <w:pPr>
              <w:jc w:val="center"/>
              <w:rPr>
                <w:rFonts w:asciiTheme="minorHAnsi" w:hAnsiTheme="minorHAnsi"/>
                <w:noProof/>
                <w:sz w:val="22"/>
                <w:lang w:eastAsia="en-AU"/>
              </w:rPr>
            </w:pPr>
            <w:r w:rsidRPr="004B53CF">
              <w:rPr>
                <w:rFonts w:asciiTheme="minorHAnsi" w:hAnsiTheme="minorHAnsi"/>
                <w:noProof/>
                <w:sz w:val="22"/>
                <w:lang w:eastAsia="en-AU"/>
              </w:rPr>
              <w:t>Clean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CF" w:rsidRPr="004B53CF" w:rsidRDefault="004B53CF" w:rsidP="004B53CF">
            <w:pPr>
              <w:rPr>
                <w:rFonts w:asciiTheme="minorHAnsi" w:hAnsiTheme="minorHAnsi"/>
                <w:noProof/>
                <w:sz w:val="22"/>
                <w:lang w:eastAsia="en-AU"/>
              </w:rPr>
            </w:pPr>
          </w:p>
        </w:tc>
      </w:tr>
    </w:tbl>
    <w:p w:rsidR="00E159D2" w:rsidRDefault="00E159D2" w:rsidP="00677FF0">
      <w:pPr>
        <w:rPr>
          <w:noProof/>
          <w:lang w:eastAsia="en-AU"/>
        </w:rPr>
      </w:pPr>
    </w:p>
    <w:p w:rsidR="004B2504" w:rsidRDefault="004B2504" w:rsidP="00677FF0">
      <w:pPr>
        <w:rPr>
          <w:noProof/>
          <w:lang w:eastAsia="en-AU"/>
        </w:rPr>
      </w:pPr>
    </w:p>
    <w:p w:rsidR="004B2504" w:rsidRDefault="004B2504" w:rsidP="00677FF0">
      <w:pPr>
        <w:rPr>
          <w:noProof/>
          <w:lang w:eastAsia="en-AU"/>
        </w:rPr>
      </w:pPr>
    </w:p>
    <w:p w:rsidR="004B2504" w:rsidRDefault="004B2504" w:rsidP="00677FF0">
      <w:pPr>
        <w:rPr>
          <w:noProof/>
          <w:lang w:eastAsia="en-AU"/>
        </w:rPr>
      </w:pPr>
    </w:p>
    <w:p w:rsidR="00990F50" w:rsidRDefault="00990F50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990F50" w:rsidRDefault="00990F50" w:rsidP="00677FF0">
      <w:pPr>
        <w:rPr>
          <w:noProof/>
          <w:lang w:eastAsia="en-AU"/>
        </w:rPr>
        <w:sectPr w:rsidR="00990F50" w:rsidSect="00E159D2">
          <w:pgSz w:w="16838" w:h="11906" w:orient="landscape"/>
          <w:pgMar w:top="720" w:right="720" w:bottom="720" w:left="720" w:header="709" w:footer="422" w:gutter="0"/>
          <w:cols w:space="708"/>
          <w:docGrid w:linePitch="360"/>
        </w:sectPr>
      </w:pPr>
    </w:p>
    <w:p w:rsidR="004B2504" w:rsidRDefault="004B2504" w:rsidP="00677FF0">
      <w:pPr>
        <w:rPr>
          <w:noProof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525"/>
        <w:gridCol w:w="1701"/>
        <w:gridCol w:w="1984"/>
        <w:gridCol w:w="1985"/>
      </w:tblGrid>
      <w:tr w:rsidR="00436159" w:rsidTr="0099438C">
        <w:trPr>
          <w:trHeight w:val="554"/>
        </w:trPr>
        <w:tc>
          <w:tcPr>
            <w:tcW w:w="14567" w:type="dxa"/>
            <w:gridSpan w:val="6"/>
            <w:vAlign w:val="center"/>
          </w:tcPr>
          <w:p w:rsidR="00436159" w:rsidRPr="001F5D1E" w:rsidRDefault="006441C9" w:rsidP="00436159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 xml:space="preserve">Other Important </w:t>
            </w:r>
            <w:r w:rsidR="00436159" w:rsidRPr="001F5D1E">
              <w:rPr>
                <w:rFonts w:asciiTheme="minorHAnsi" w:hAnsiTheme="minorHAnsi"/>
                <w:b/>
                <w:noProof/>
                <w:lang w:eastAsia="en-AU"/>
              </w:rPr>
              <w:t>Bathroom Items</w:t>
            </w:r>
          </w:p>
        </w:tc>
      </w:tr>
      <w:tr w:rsidR="0003052F" w:rsidTr="00A55A3D">
        <w:trPr>
          <w:trHeight w:val="273"/>
        </w:trPr>
        <w:tc>
          <w:tcPr>
            <w:tcW w:w="1985" w:type="dxa"/>
            <w:vMerge w:val="restart"/>
            <w:vAlign w:val="center"/>
          </w:tcPr>
          <w:p w:rsidR="0003052F" w:rsidRPr="001F5D1E" w:rsidRDefault="0003052F" w:rsidP="00436159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1</w:t>
            </w:r>
          </w:p>
        </w:tc>
        <w:tc>
          <w:tcPr>
            <w:tcW w:w="5387" w:type="dxa"/>
            <w:vMerge w:val="restart"/>
            <w:vAlign w:val="center"/>
          </w:tcPr>
          <w:p w:rsidR="0003052F" w:rsidRPr="001F5D1E" w:rsidRDefault="0003052F" w:rsidP="00436159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Soap was present</w:t>
            </w:r>
          </w:p>
        </w:tc>
        <w:tc>
          <w:tcPr>
            <w:tcW w:w="3226" w:type="dxa"/>
            <w:gridSpan w:val="2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In the Shower</w:t>
            </w:r>
          </w:p>
        </w:tc>
        <w:tc>
          <w:tcPr>
            <w:tcW w:w="3969" w:type="dxa"/>
            <w:gridSpan w:val="2"/>
            <w:vAlign w:val="center"/>
          </w:tcPr>
          <w:p w:rsidR="0003052F" w:rsidRPr="001F5D1E" w:rsidRDefault="0003052F" w:rsidP="00436159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sz w:val="20"/>
                <w:szCs w:val="20"/>
                <w:lang w:eastAsia="en-AU"/>
              </w:rPr>
              <w:t>At the Basin</w:t>
            </w:r>
          </w:p>
        </w:tc>
      </w:tr>
      <w:tr w:rsidR="0003052F" w:rsidTr="00A55A3D">
        <w:trPr>
          <w:trHeight w:val="268"/>
        </w:trPr>
        <w:tc>
          <w:tcPr>
            <w:tcW w:w="1985" w:type="dxa"/>
            <w:vMerge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</w:p>
        </w:tc>
        <w:tc>
          <w:tcPr>
            <w:tcW w:w="5387" w:type="dxa"/>
            <w:vMerge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</w:p>
        </w:tc>
        <w:tc>
          <w:tcPr>
            <w:tcW w:w="152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701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  <w:tc>
          <w:tcPr>
            <w:tcW w:w="1984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613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2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How many people use this bathroom ?</w:t>
            </w:r>
          </w:p>
        </w:tc>
        <w:tc>
          <w:tcPr>
            <w:tcW w:w="3969" w:type="dxa"/>
            <w:gridSpan w:val="2"/>
            <w:vAlign w:val="center"/>
          </w:tcPr>
          <w:p w:rsidR="0003052F" w:rsidRPr="0070748E" w:rsidRDefault="00E15B0B" w:rsidP="0003052F">
            <w:pPr>
              <w:ind w:left="317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t xml:space="preserve"> </w:t>
            </w:r>
            <w:r w:rsidR="0003052F" w:rsidRPr="0070748E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t>(no of people)</w:t>
            </w:r>
          </w:p>
        </w:tc>
      </w:tr>
      <w:tr w:rsidR="0003052F" w:rsidTr="00A55A3D">
        <w:trPr>
          <w:trHeight w:val="565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3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Does everyone have their own towel ?</w:t>
            </w:r>
          </w:p>
        </w:tc>
        <w:tc>
          <w:tcPr>
            <w:tcW w:w="1984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59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4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 xml:space="preserve">Can each towel be hung up </w:t>
            </w:r>
            <w:r>
              <w:rPr>
                <w:rFonts w:asciiTheme="minorHAnsi" w:hAnsiTheme="minorHAnsi"/>
                <w:b/>
                <w:noProof/>
                <w:lang w:eastAsia="en-AU"/>
              </w:rPr>
              <w:t xml:space="preserve">in the bathroom </w:t>
            </w: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?</w:t>
            </w:r>
          </w:p>
        </w:tc>
        <w:tc>
          <w:tcPr>
            <w:tcW w:w="1984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53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5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Did you install towel hangers or towel rails ?</w:t>
            </w:r>
          </w:p>
        </w:tc>
        <w:tc>
          <w:tcPr>
            <w:tcW w:w="1984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61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6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How many towels given to this house ?</w:t>
            </w:r>
          </w:p>
        </w:tc>
        <w:tc>
          <w:tcPr>
            <w:tcW w:w="3969" w:type="dxa"/>
            <w:gridSpan w:val="2"/>
            <w:vAlign w:val="center"/>
          </w:tcPr>
          <w:p w:rsidR="0003052F" w:rsidRPr="0070748E" w:rsidRDefault="0003052F" w:rsidP="00A55A3D">
            <w:pPr>
              <w:pStyle w:val="ListParagraph"/>
              <w:ind w:left="601"/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</w:pPr>
            <w:r w:rsidRPr="0070748E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 xml:space="preserve">        </w:t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softHyphen/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softHyphen/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softHyphen/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softHyphen/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softHyphen/>
              <w:t>_______</w:t>
            </w:r>
            <w:r w:rsidRPr="0070748E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 xml:space="preserve">          </w:t>
            </w:r>
            <w:r w:rsidRPr="0070748E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t>(quantity)</w:t>
            </w:r>
          </w:p>
        </w:tc>
      </w:tr>
      <w:tr w:rsidR="0003052F" w:rsidTr="00A55A3D">
        <w:trPr>
          <w:trHeight w:val="555"/>
        </w:trPr>
        <w:tc>
          <w:tcPr>
            <w:tcW w:w="1985" w:type="dxa"/>
            <w:vAlign w:val="center"/>
          </w:tcPr>
          <w:p w:rsidR="0003052F" w:rsidRPr="001F5D1E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7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 w:rsidRPr="001F5D1E">
              <w:rPr>
                <w:rFonts w:asciiTheme="minorHAnsi" w:hAnsiTheme="minorHAnsi"/>
                <w:b/>
                <w:noProof/>
                <w:lang w:eastAsia="en-AU"/>
              </w:rPr>
              <w:t>How many bars of soap given to this house ?</w:t>
            </w:r>
          </w:p>
        </w:tc>
        <w:tc>
          <w:tcPr>
            <w:tcW w:w="3969" w:type="dxa"/>
            <w:gridSpan w:val="2"/>
            <w:vAlign w:val="center"/>
          </w:tcPr>
          <w:p w:rsidR="0003052F" w:rsidRPr="0070748E" w:rsidRDefault="0003052F" w:rsidP="0003052F">
            <w:pPr>
              <w:ind w:left="601"/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</w:pPr>
            <w:r w:rsidRPr="0070748E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 xml:space="preserve">        </w:t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>_______</w:t>
            </w:r>
            <w:r w:rsidRPr="0070748E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 xml:space="preserve">           </w:t>
            </w:r>
            <w:r w:rsidRPr="0070748E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t>(quantity)</w:t>
            </w:r>
          </w:p>
        </w:tc>
      </w:tr>
      <w:tr w:rsidR="0003052F" w:rsidTr="00A55A3D">
        <w:trPr>
          <w:trHeight w:val="549"/>
        </w:trPr>
        <w:tc>
          <w:tcPr>
            <w:tcW w:w="1985" w:type="dxa"/>
            <w:vAlign w:val="center"/>
          </w:tcPr>
          <w:p w:rsidR="0003052F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8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How many soap holders installed ?</w:t>
            </w:r>
          </w:p>
        </w:tc>
        <w:tc>
          <w:tcPr>
            <w:tcW w:w="3969" w:type="dxa"/>
            <w:gridSpan w:val="2"/>
            <w:vAlign w:val="center"/>
          </w:tcPr>
          <w:p w:rsidR="0003052F" w:rsidRPr="0070748E" w:rsidRDefault="0003052F" w:rsidP="0003052F">
            <w:pPr>
              <w:pStyle w:val="ListParagraph"/>
              <w:ind w:left="601"/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</w:pPr>
            <w:r w:rsidRPr="0070748E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 xml:space="preserve">                   </w:t>
            </w:r>
            <w:r w:rsidR="00A55A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AU"/>
              </w:rPr>
              <w:t>_______</w:t>
            </w:r>
            <w:r w:rsidRPr="0070748E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t>(quantity)</w:t>
            </w:r>
          </w:p>
        </w:tc>
      </w:tr>
      <w:tr w:rsidR="0003052F" w:rsidTr="00A55A3D">
        <w:trPr>
          <w:trHeight w:val="557"/>
        </w:trPr>
        <w:tc>
          <w:tcPr>
            <w:tcW w:w="1985" w:type="dxa"/>
            <w:vAlign w:val="center"/>
          </w:tcPr>
          <w:p w:rsidR="0003052F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9</w:t>
            </w:r>
          </w:p>
        </w:tc>
        <w:tc>
          <w:tcPr>
            <w:tcW w:w="8613" w:type="dxa"/>
            <w:gridSpan w:val="3"/>
            <w:vAlign w:val="center"/>
          </w:tcPr>
          <w:p w:rsidR="0003052F" w:rsidRPr="001F5D1E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New mirror installed ?</w:t>
            </w:r>
          </w:p>
        </w:tc>
        <w:tc>
          <w:tcPr>
            <w:tcW w:w="1984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1F5D1E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51"/>
        </w:trPr>
        <w:tc>
          <w:tcPr>
            <w:tcW w:w="1985" w:type="dxa"/>
            <w:vAlign w:val="center"/>
          </w:tcPr>
          <w:p w:rsidR="0003052F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10</w:t>
            </w:r>
          </w:p>
        </w:tc>
        <w:tc>
          <w:tcPr>
            <w:tcW w:w="8613" w:type="dxa"/>
            <w:gridSpan w:val="3"/>
            <w:vAlign w:val="center"/>
          </w:tcPr>
          <w:p w:rsidR="0003052F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Face and Hand washing sticker in place?</w:t>
            </w:r>
          </w:p>
        </w:tc>
        <w:tc>
          <w:tcPr>
            <w:tcW w:w="1984" w:type="dxa"/>
            <w:vAlign w:val="center"/>
          </w:tcPr>
          <w:p w:rsidR="0003052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Pr="009E4B8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73"/>
        </w:trPr>
        <w:tc>
          <w:tcPr>
            <w:tcW w:w="1985" w:type="dxa"/>
            <w:vAlign w:val="center"/>
          </w:tcPr>
          <w:p w:rsidR="0003052F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11</w:t>
            </w:r>
          </w:p>
        </w:tc>
        <w:tc>
          <w:tcPr>
            <w:tcW w:w="8613" w:type="dxa"/>
            <w:gridSpan w:val="3"/>
            <w:vAlign w:val="center"/>
          </w:tcPr>
          <w:p w:rsidR="0003052F" w:rsidRDefault="0003052F" w:rsidP="0003052F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Did you replace the Face and Hand washing sticker?</w:t>
            </w:r>
          </w:p>
        </w:tc>
        <w:tc>
          <w:tcPr>
            <w:tcW w:w="1984" w:type="dxa"/>
            <w:vAlign w:val="center"/>
          </w:tcPr>
          <w:p w:rsidR="0003052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  <w:tr w:rsidR="0003052F" w:rsidTr="00A55A3D">
        <w:trPr>
          <w:trHeight w:val="567"/>
        </w:trPr>
        <w:tc>
          <w:tcPr>
            <w:tcW w:w="1985" w:type="dxa"/>
            <w:vAlign w:val="center"/>
          </w:tcPr>
          <w:p w:rsidR="0003052F" w:rsidRDefault="0003052F" w:rsidP="0003052F">
            <w:pPr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12</w:t>
            </w:r>
          </w:p>
        </w:tc>
        <w:tc>
          <w:tcPr>
            <w:tcW w:w="8613" w:type="dxa"/>
            <w:gridSpan w:val="3"/>
            <w:vAlign w:val="center"/>
          </w:tcPr>
          <w:p w:rsidR="0003052F" w:rsidRDefault="0003052F" w:rsidP="00194FB3">
            <w:pPr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Did</w:t>
            </w:r>
            <w:r w:rsidR="00194FB3">
              <w:rPr>
                <w:rFonts w:asciiTheme="minorHAnsi" w:hAnsiTheme="minorHAnsi"/>
                <w:b/>
                <w:noProof/>
                <w:lang w:eastAsia="en-AU"/>
              </w:rPr>
              <w:t xml:space="preserve"> you have a conversation about F</w:t>
            </w:r>
            <w:r>
              <w:rPr>
                <w:rFonts w:asciiTheme="minorHAnsi" w:hAnsiTheme="minorHAnsi"/>
                <w:b/>
                <w:noProof/>
                <w:lang w:eastAsia="en-AU"/>
              </w:rPr>
              <w:t xml:space="preserve">ace and </w:t>
            </w:r>
            <w:r w:rsidR="00194FB3">
              <w:rPr>
                <w:rFonts w:asciiTheme="minorHAnsi" w:hAnsiTheme="minorHAnsi"/>
                <w:b/>
                <w:noProof/>
                <w:lang w:eastAsia="en-AU"/>
              </w:rPr>
              <w:t>H</w:t>
            </w:r>
            <w:r>
              <w:rPr>
                <w:rFonts w:asciiTheme="minorHAnsi" w:hAnsiTheme="minorHAnsi"/>
                <w:b/>
                <w:noProof/>
                <w:lang w:eastAsia="en-AU"/>
              </w:rPr>
              <w:t>and washing?</w:t>
            </w:r>
          </w:p>
        </w:tc>
        <w:tc>
          <w:tcPr>
            <w:tcW w:w="1984" w:type="dxa"/>
            <w:vAlign w:val="center"/>
          </w:tcPr>
          <w:p w:rsidR="0003052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Yes</w:t>
            </w:r>
          </w:p>
        </w:tc>
        <w:tc>
          <w:tcPr>
            <w:tcW w:w="1985" w:type="dxa"/>
            <w:vAlign w:val="center"/>
          </w:tcPr>
          <w:p w:rsidR="0003052F" w:rsidRDefault="0003052F" w:rsidP="000305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No</w:t>
            </w:r>
          </w:p>
        </w:tc>
      </w:tr>
    </w:tbl>
    <w:p w:rsidR="00436159" w:rsidRDefault="00436159" w:rsidP="0099438C">
      <w:pPr>
        <w:rPr>
          <w:noProof/>
          <w:lang w:eastAsia="en-AU"/>
        </w:rPr>
      </w:pPr>
    </w:p>
    <w:p w:rsidR="009E4B8F" w:rsidRDefault="0099438C" w:rsidP="00746433">
      <w:pPr>
        <w:pStyle w:val="ListParagraph"/>
        <w:rPr>
          <w:noProof/>
          <w:lang w:eastAsia="en-AU"/>
        </w:rPr>
      </w:pPr>
      <w:r w:rsidRPr="009943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198740" cy="1421176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8740" cy="142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E0" w:rsidRDefault="009847E0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0;width:724.3pt;height:11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">
                <v:textbox>
                  <w:txbxContent>
                    <w:p w:rsidR="009847E0" w:rsidRDefault="009847E0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9E4B8F" w:rsidRDefault="009E4B8F" w:rsidP="00746433">
      <w:pPr>
        <w:pStyle w:val="ListParagraph"/>
        <w:rPr>
          <w:noProof/>
          <w:lang w:eastAsia="en-AU"/>
        </w:rPr>
      </w:pPr>
    </w:p>
    <w:p w:rsidR="009E4B8F" w:rsidRDefault="009E4B8F" w:rsidP="00746433">
      <w:pPr>
        <w:pStyle w:val="ListParagraph"/>
        <w:rPr>
          <w:noProof/>
          <w:lang w:eastAsia="en-AU"/>
        </w:rPr>
      </w:pPr>
    </w:p>
    <w:sectPr w:rsidR="009E4B8F" w:rsidSect="00436159">
      <w:pgSz w:w="16838" w:h="11906" w:orient="landscape"/>
      <w:pgMar w:top="720" w:right="720" w:bottom="720" w:left="720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E0" w:rsidRDefault="009847E0" w:rsidP="00056CEB">
      <w:r>
        <w:separator/>
      </w:r>
    </w:p>
  </w:endnote>
  <w:endnote w:type="continuationSeparator" w:id="0">
    <w:p w:rsidR="009847E0" w:rsidRDefault="009847E0" w:rsidP="000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777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9847E0" w:rsidRDefault="009847E0" w:rsidP="00E07537">
        <w:pPr>
          <w:pStyle w:val="Footer"/>
          <w:pBdr>
            <w:top w:val="single" w:sz="4" w:space="0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16"/>
            <w:szCs w:val="16"/>
          </w:rPr>
        </w:pPr>
        <w:r w:rsidRPr="00056CEB">
          <w:rPr>
            <w:sz w:val="16"/>
            <w:szCs w:val="16"/>
          </w:rPr>
          <w:fldChar w:fldCharType="begin"/>
        </w:r>
        <w:r w:rsidRPr="00056CEB">
          <w:rPr>
            <w:sz w:val="16"/>
            <w:szCs w:val="16"/>
          </w:rPr>
          <w:instrText xml:space="preserve"> PAGE   \* MERGEFORMAT </w:instrText>
        </w:r>
        <w:r w:rsidRPr="00056CEB">
          <w:rPr>
            <w:sz w:val="16"/>
            <w:szCs w:val="16"/>
          </w:rPr>
          <w:fldChar w:fldCharType="separate"/>
        </w:r>
        <w:r w:rsidR="00AA61CE">
          <w:rPr>
            <w:noProof/>
            <w:sz w:val="16"/>
            <w:szCs w:val="16"/>
          </w:rPr>
          <w:t>1</w:t>
        </w:r>
        <w:r w:rsidRPr="00056CEB">
          <w:rPr>
            <w:noProof/>
            <w:sz w:val="16"/>
            <w:szCs w:val="16"/>
          </w:rPr>
          <w:fldChar w:fldCharType="end"/>
        </w:r>
        <w:r w:rsidRPr="00056CEB">
          <w:rPr>
            <w:sz w:val="16"/>
            <w:szCs w:val="16"/>
          </w:rPr>
          <w:t xml:space="preserve"> | </w:t>
        </w:r>
        <w:r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9847E0" w:rsidRPr="00E83246" w:rsidRDefault="009847E0" w:rsidP="00E83246">
    <w:pPr>
      <w:pStyle w:val="Footer"/>
      <w:pBdr>
        <w:top w:val="single" w:sz="4" w:space="0" w:color="D9D9D9" w:themeColor="background1" w:themeShade="D9"/>
      </w:pBdr>
      <w:rPr>
        <w:color w:val="808080" w:themeColor="background1" w:themeShade="80"/>
        <w:spacing w:val="60"/>
        <w:sz w:val="16"/>
        <w:szCs w:val="16"/>
      </w:rPr>
    </w:pPr>
    <w:r w:rsidRPr="00E07537">
      <w:rPr>
        <w:rFonts w:ascii="Times New Roman" w:hAnsi="Times New Roman" w:cs="Times New Roman"/>
        <w:sz w:val="20"/>
        <w:szCs w:val="20"/>
      </w:rPr>
      <w:t xml:space="preserve">WA Aboriginal Environmental Heath Program – </w:t>
    </w:r>
    <w:r w:rsidR="00BD6FBF">
      <w:rPr>
        <w:rFonts w:ascii="Times New Roman" w:hAnsi="Times New Roman" w:cs="Times New Roman"/>
        <w:sz w:val="20"/>
        <w:szCs w:val="20"/>
      </w:rPr>
      <w:t xml:space="preserve">Safe </w:t>
    </w:r>
    <w:r w:rsidRPr="00E07537">
      <w:rPr>
        <w:rFonts w:ascii="Times New Roman" w:hAnsi="Times New Roman" w:cs="Times New Roman"/>
        <w:sz w:val="20"/>
        <w:szCs w:val="20"/>
      </w:rPr>
      <w:t>Bathroom Checklist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BD6FBF">
      <w:rPr>
        <w:rFonts w:ascii="Times New Roman" w:hAnsi="Times New Roman" w:cs="Times New Roman"/>
        <w:sz w:val="20"/>
        <w:szCs w:val="20"/>
      </w:rPr>
      <w:t xml:space="preserve">August </w:t>
    </w:r>
    <w:r>
      <w:rPr>
        <w:rFonts w:ascii="Times New Roman" w:hAnsi="Times New Roman" w:cs="Times New Roman"/>
        <w:sz w:val="20"/>
        <w:szCs w:val="20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E0" w:rsidRDefault="009847E0" w:rsidP="00056CEB">
      <w:r>
        <w:separator/>
      </w:r>
    </w:p>
  </w:footnote>
  <w:footnote w:type="continuationSeparator" w:id="0">
    <w:p w:rsidR="009847E0" w:rsidRDefault="009847E0" w:rsidP="0005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FF"/>
    <w:multiLevelType w:val="hybridMultilevel"/>
    <w:tmpl w:val="E6C6E9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B40"/>
    <w:multiLevelType w:val="hybridMultilevel"/>
    <w:tmpl w:val="84CA98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C3D39"/>
    <w:multiLevelType w:val="hybridMultilevel"/>
    <w:tmpl w:val="6AF0D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76A4"/>
    <w:multiLevelType w:val="hybridMultilevel"/>
    <w:tmpl w:val="76447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6EC"/>
    <w:multiLevelType w:val="hybridMultilevel"/>
    <w:tmpl w:val="C5E6B756"/>
    <w:lvl w:ilvl="0" w:tplc="CC02F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7D3"/>
    <w:multiLevelType w:val="hybridMultilevel"/>
    <w:tmpl w:val="BA2A53AA"/>
    <w:lvl w:ilvl="0" w:tplc="3C4C98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1F9D"/>
    <w:multiLevelType w:val="hybridMultilevel"/>
    <w:tmpl w:val="03B6B16A"/>
    <w:lvl w:ilvl="0" w:tplc="E0F6E5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60EBE"/>
    <w:multiLevelType w:val="hybridMultilevel"/>
    <w:tmpl w:val="F8521372"/>
    <w:lvl w:ilvl="0" w:tplc="6BFAF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434E6"/>
    <w:multiLevelType w:val="hybridMultilevel"/>
    <w:tmpl w:val="E9261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0"/>
    <w:rsid w:val="000038E5"/>
    <w:rsid w:val="0003052F"/>
    <w:rsid w:val="00031512"/>
    <w:rsid w:val="00056CEB"/>
    <w:rsid w:val="00066747"/>
    <w:rsid w:val="00067F00"/>
    <w:rsid w:val="000A1C10"/>
    <w:rsid w:val="000F532D"/>
    <w:rsid w:val="00123070"/>
    <w:rsid w:val="00124023"/>
    <w:rsid w:val="001437E0"/>
    <w:rsid w:val="00144A19"/>
    <w:rsid w:val="00171B7B"/>
    <w:rsid w:val="00194FB3"/>
    <w:rsid w:val="001A39A2"/>
    <w:rsid w:val="001C7D1F"/>
    <w:rsid w:val="001F5D1E"/>
    <w:rsid w:val="001F6030"/>
    <w:rsid w:val="001F68E9"/>
    <w:rsid w:val="00220E8F"/>
    <w:rsid w:val="00231D17"/>
    <w:rsid w:val="00296E14"/>
    <w:rsid w:val="002B0416"/>
    <w:rsid w:val="002B06CF"/>
    <w:rsid w:val="002C2505"/>
    <w:rsid w:val="002C7D7D"/>
    <w:rsid w:val="002E7117"/>
    <w:rsid w:val="00315598"/>
    <w:rsid w:val="003374A3"/>
    <w:rsid w:val="00351C51"/>
    <w:rsid w:val="00355004"/>
    <w:rsid w:val="00370901"/>
    <w:rsid w:val="003929E7"/>
    <w:rsid w:val="003B3A9A"/>
    <w:rsid w:val="003D4380"/>
    <w:rsid w:val="003E7046"/>
    <w:rsid w:val="003F423B"/>
    <w:rsid w:val="003F6D81"/>
    <w:rsid w:val="00415EAB"/>
    <w:rsid w:val="00422950"/>
    <w:rsid w:val="00434AE6"/>
    <w:rsid w:val="00436159"/>
    <w:rsid w:val="00450CA6"/>
    <w:rsid w:val="00466DB9"/>
    <w:rsid w:val="00471692"/>
    <w:rsid w:val="00495F96"/>
    <w:rsid w:val="004A284E"/>
    <w:rsid w:val="004A609E"/>
    <w:rsid w:val="004B2504"/>
    <w:rsid w:val="004B53CF"/>
    <w:rsid w:val="004C2780"/>
    <w:rsid w:val="004C6976"/>
    <w:rsid w:val="004D56F3"/>
    <w:rsid w:val="004E568E"/>
    <w:rsid w:val="004E7970"/>
    <w:rsid w:val="00516536"/>
    <w:rsid w:val="00540D2E"/>
    <w:rsid w:val="0054437E"/>
    <w:rsid w:val="00566A78"/>
    <w:rsid w:val="0056716B"/>
    <w:rsid w:val="0058082C"/>
    <w:rsid w:val="005A409E"/>
    <w:rsid w:val="005E6BA9"/>
    <w:rsid w:val="005F26DA"/>
    <w:rsid w:val="00611ABF"/>
    <w:rsid w:val="00627737"/>
    <w:rsid w:val="006441C9"/>
    <w:rsid w:val="00653E2E"/>
    <w:rsid w:val="00656EBD"/>
    <w:rsid w:val="00663623"/>
    <w:rsid w:val="006673F8"/>
    <w:rsid w:val="00675B03"/>
    <w:rsid w:val="006769C9"/>
    <w:rsid w:val="00677FF0"/>
    <w:rsid w:val="00687D7C"/>
    <w:rsid w:val="00691074"/>
    <w:rsid w:val="00696B3C"/>
    <w:rsid w:val="006D2D95"/>
    <w:rsid w:val="006F52D0"/>
    <w:rsid w:val="006F5403"/>
    <w:rsid w:val="00703342"/>
    <w:rsid w:val="007042F0"/>
    <w:rsid w:val="0070748E"/>
    <w:rsid w:val="00723468"/>
    <w:rsid w:val="00746433"/>
    <w:rsid w:val="007565B8"/>
    <w:rsid w:val="0077027C"/>
    <w:rsid w:val="00785937"/>
    <w:rsid w:val="00792D15"/>
    <w:rsid w:val="007D793C"/>
    <w:rsid w:val="007E0FDD"/>
    <w:rsid w:val="008667C3"/>
    <w:rsid w:val="00866ECC"/>
    <w:rsid w:val="00877403"/>
    <w:rsid w:val="00881846"/>
    <w:rsid w:val="008851C1"/>
    <w:rsid w:val="00897837"/>
    <w:rsid w:val="008A6BD4"/>
    <w:rsid w:val="008A7B74"/>
    <w:rsid w:val="008D0B1A"/>
    <w:rsid w:val="008D470E"/>
    <w:rsid w:val="008E0F6C"/>
    <w:rsid w:val="008F7FE4"/>
    <w:rsid w:val="0090082D"/>
    <w:rsid w:val="009115BB"/>
    <w:rsid w:val="00930DF8"/>
    <w:rsid w:val="009659D1"/>
    <w:rsid w:val="009660D3"/>
    <w:rsid w:val="009668ED"/>
    <w:rsid w:val="00981DA1"/>
    <w:rsid w:val="009847E0"/>
    <w:rsid w:val="00987F03"/>
    <w:rsid w:val="00990D6C"/>
    <w:rsid w:val="00990F50"/>
    <w:rsid w:val="0099438C"/>
    <w:rsid w:val="009B584D"/>
    <w:rsid w:val="009D5733"/>
    <w:rsid w:val="009E4B8F"/>
    <w:rsid w:val="00A00218"/>
    <w:rsid w:val="00A114C7"/>
    <w:rsid w:val="00A45299"/>
    <w:rsid w:val="00A54D08"/>
    <w:rsid w:val="00A55A3D"/>
    <w:rsid w:val="00A87C0B"/>
    <w:rsid w:val="00A87F3D"/>
    <w:rsid w:val="00A91C4C"/>
    <w:rsid w:val="00AA61CE"/>
    <w:rsid w:val="00AD2658"/>
    <w:rsid w:val="00AF2BDF"/>
    <w:rsid w:val="00B0127C"/>
    <w:rsid w:val="00B17882"/>
    <w:rsid w:val="00B17F89"/>
    <w:rsid w:val="00B279F5"/>
    <w:rsid w:val="00BA64CA"/>
    <w:rsid w:val="00BB5682"/>
    <w:rsid w:val="00BB57A2"/>
    <w:rsid w:val="00BD41EB"/>
    <w:rsid w:val="00BD6FBF"/>
    <w:rsid w:val="00BE3C2D"/>
    <w:rsid w:val="00C257CA"/>
    <w:rsid w:val="00C47AF5"/>
    <w:rsid w:val="00C7143D"/>
    <w:rsid w:val="00CC2497"/>
    <w:rsid w:val="00CF64E2"/>
    <w:rsid w:val="00D00223"/>
    <w:rsid w:val="00D147D4"/>
    <w:rsid w:val="00D179E8"/>
    <w:rsid w:val="00D37BAD"/>
    <w:rsid w:val="00D9301F"/>
    <w:rsid w:val="00DA4321"/>
    <w:rsid w:val="00DB6886"/>
    <w:rsid w:val="00DD2EEC"/>
    <w:rsid w:val="00DE4BFE"/>
    <w:rsid w:val="00E056E9"/>
    <w:rsid w:val="00E07537"/>
    <w:rsid w:val="00E113FD"/>
    <w:rsid w:val="00E11ACB"/>
    <w:rsid w:val="00E159D2"/>
    <w:rsid w:val="00E15B0B"/>
    <w:rsid w:val="00E40563"/>
    <w:rsid w:val="00E47483"/>
    <w:rsid w:val="00E717D0"/>
    <w:rsid w:val="00E8008A"/>
    <w:rsid w:val="00E83246"/>
    <w:rsid w:val="00EA7266"/>
    <w:rsid w:val="00EB7E26"/>
    <w:rsid w:val="00ED6F47"/>
    <w:rsid w:val="00F07FD1"/>
    <w:rsid w:val="00F11FC7"/>
    <w:rsid w:val="00F6549A"/>
    <w:rsid w:val="00F65D15"/>
    <w:rsid w:val="00F96BFB"/>
    <w:rsid w:val="00FB6FBE"/>
    <w:rsid w:val="00FC503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315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56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C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56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E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65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2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315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56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C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56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E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65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google.com.au/url?sa=i&amp;rct=j&amp;q=&amp;esrc=s&amp;source=images&amp;cd=&amp;cad=rja&amp;uact=8&amp;ved=0ahUKEwiuxJrHgIjUAhUH1WMKHbjsCUAQjRwIBw&amp;url=http://online-shirt-designer.ch/francais/t-shirts/porte.php&amp;psig=AFQjCNFjfdQmoLZWVraRvLxEpH_s4t_VLg&amp;ust=1495697214116517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CAEB-82ED-4AF0-B70A-3A3BD210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Robert</dc:creator>
  <cp:lastModifiedBy>Potter, Abbey</cp:lastModifiedBy>
  <cp:revision>2</cp:revision>
  <cp:lastPrinted>2017-08-18T03:59:00Z</cp:lastPrinted>
  <dcterms:created xsi:type="dcterms:W3CDTF">2019-03-08T03:33:00Z</dcterms:created>
  <dcterms:modified xsi:type="dcterms:W3CDTF">2019-03-08T03:33:00Z</dcterms:modified>
</cp:coreProperties>
</file>