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BA866" w14:textId="5429FFFB" w:rsidR="00F647BD" w:rsidRPr="00B42DB0" w:rsidRDefault="008F63EF" w:rsidP="00A12155">
      <w:pPr>
        <w:pStyle w:val="Heading1"/>
        <w:spacing w:after="120"/>
        <w:rPr>
          <w:sz w:val="47"/>
          <w:szCs w:val="47"/>
        </w:rPr>
      </w:pPr>
      <w:r>
        <w:rPr>
          <w:sz w:val="47"/>
          <w:szCs w:val="47"/>
        </w:rPr>
        <w:t>Youth</w:t>
      </w:r>
      <w:r w:rsidR="00FD5006" w:rsidRPr="00B42DB0">
        <w:rPr>
          <w:sz w:val="47"/>
          <w:szCs w:val="47"/>
        </w:rPr>
        <w:t xml:space="preserve"> </w:t>
      </w:r>
      <w:r>
        <w:rPr>
          <w:sz w:val="47"/>
          <w:szCs w:val="47"/>
        </w:rPr>
        <w:t>Hospital in The Home</w:t>
      </w:r>
      <w:r w:rsidR="009C21FD" w:rsidRPr="00B42DB0">
        <w:rPr>
          <w:sz w:val="47"/>
          <w:szCs w:val="47"/>
        </w:rPr>
        <w:t xml:space="preserve"> </w:t>
      </w:r>
      <w:r w:rsidR="00B42DB0" w:rsidRPr="00B42DB0">
        <w:rPr>
          <w:sz w:val="47"/>
          <w:szCs w:val="47"/>
        </w:rPr>
        <w:t>(</w:t>
      </w:r>
      <w:r w:rsidR="009C21FD" w:rsidRPr="00B42DB0">
        <w:rPr>
          <w:sz w:val="47"/>
          <w:szCs w:val="47"/>
        </w:rPr>
        <w:t>H</w:t>
      </w:r>
      <w:r w:rsidR="00425952">
        <w:rPr>
          <w:sz w:val="47"/>
          <w:szCs w:val="47"/>
        </w:rPr>
        <w:t>i</w:t>
      </w:r>
      <w:r>
        <w:rPr>
          <w:sz w:val="47"/>
          <w:szCs w:val="47"/>
        </w:rPr>
        <w:t>TH</w:t>
      </w:r>
      <w:r w:rsidR="00B42DB0" w:rsidRPr="00B42DB0">
        <w:rPr>
          <w:sz w:val="47"/>
          <w:szCs w:val="47"/>
        </w:rPr>
        <w:t>)</w:t>
      </w:r>
      <w:r w:rsidR="00FD5006" w:rsidRPr="00B42DB0">
        <w:rPr>
          <w:sz w:val="47"/>
          <w:szCs w:val="47"/>
        </w:rPr>
        <w:t xml:space="preserve"> Referral Form </w:t>
      </w:r>
    </w:p>
    <w:p w14:paraId="41984C29" w14:textId="5B321FE8" w:rsidR="00FD5006" w:rsidRPr="00FD5006" w:rsidRDefault="00FD5006" w:rsidP="00A12155">
      <w:pPr>
        <w:pStyle w:val="Heading4"/>
        <w:spacing w:before="0" w:after="120"/>
        <w:ind w:left="-425"/>
        <w:jc w:val="both"/>
        <w:rPr>
          <w:b w:val="0"/>
          <w:color w:val="007A94"/>
          <w:sz w:val="19"/>
          <w:szCs w:val="19"/>
        </w:rPr>
      </w:pPr>
      <w:r w:rsidRPr="00FD5006">
        <w:rPr>
          <w:b w:val="0"/>
          <w:color w:val="007A94"/>
          <w:sz w:val="19"/>
          <w:szCs w:val="19"/>
        </w:rPr>
        <w:t>Referrals will be processed 7 days a week between 8.30am and 5pm. Referrals should be discussed with the H</w:t>
      </w:r>
      <w:r w:rsidR="007C112F">
        <w:rPr>
          <w:b w:val="0"/>
          <w:color w:val="007A94"/>
          <w:sz w:val="19"/>
          <w:szCs w:val="19"/>
        </w:rPr>
        <w:t>i</w:t>
      </w:r>
      <w:r w:rsidR="00A12155">
        <w:rPr>
          <w:b w:val="0"/>
          <w:color w:val="007A94"/>
          <w:sz w:val="19"/>
          <w:szCs w:val="19"/>
        </w:rPr>
        <w:t>T</w:t>
      </w:r>
      <w:r w:rsidR="007C112F">
        <w:rPr>
          <w:b w:val="0"/>
          <w:color w:val="007A94"/>
          <w:sz w:val="19"/>
          <w:szCs w:val="19"/>
        </w:rPr>
        <w:t>H</w:t>
      </w:r>
      <w:r w:rsidR="00A12155">
        <w:rPr>
          <w:b w:val="0"/>
          <w:color w:val="007A94"/>
          <w:sz w:val="19"/>
          <w:szCs w:val="19"/>
        </w:rPr>
        <w:t xml:space="preserve"> </w:t>
      </w:r>
      <w:r w:rsidR="001C2CD1">
        <w:rPr>
          <w:b w:val="0"/>
          <w:color w:val="007A94"/>
          <w:sz w:val="19"/>
          <w:szCs w:val="19"/>
        </w:rPr>
        <w:t>NU</w:t>
      </w:r>
      <w:r w:rsidR="008473D8">
        <w:rPr>
          <w:b w:val="0"/>
          <w:color w:val="007A94"/>
          <w:sz w:val="19"/>
          <w:szCs w:val="19"/>
        </w:rPr>
        <w:t xml:space="preserve">M </w:t>
      </w:r>
      <w:r w:rsidR="007C112F">
        <w:rPr>
          <w:b w:val="0"/>
          <w:color w:val="007A94"/>
          <w:sz w:val="19"/>
          <w:szCs w:val="19"/>
        </w:rPr>
        <w:t>on</w:t>
      </w:r>
      <w:r w:rsidR="00A12155">
        <w:rPr>
          <w:b w:val="0"/>
          <w:color w:val="007A94"/>
          <w:sz w:val="19"/>
          <w:szCs w:val="19"/>
        </w:rPr>
        <w:t xml:space="preserve"> </w:t>
      </w:r>
      <w:r w:rsidR="001C2CD1" w:rsidRPr="001C2CD1">
        <w:rPr>
          <w:b w:val="0"/>
          <w:color w:val="007A94"/>
          <w:sz w:val="19"/>
          <w:szCs w:val="19"/>
        </w:rPr>
        <w:t>048</w:t>
      </w:r>
      <w:r w:rsidR="008473D8">
        <w:rPr>
          <w:b w:val="0"/>
          <w:color w:val="007A94"/>
          <w:sz w:val="19"/>
          <w:szCs w:val="19"/>
        </w:rPr>
        <w:t>1 387 874</w:t>
      </w:r>
      <w:r w:rsidR="00425952">
        <w:rPr>
          <w:b w:val="0"/>
          <w:color w:val="007A94"/>
          <w:sz w:val="19"/>
          <w:szCs w:val="19"/>
        </w:rPr>
        <w:t xml:space="preserve"> or 6152 </w:t>
      </w:r>
      <w:r w:rsidR="008473D8">
        <w:rPr>
          <w:b w:val="0"/>
          <w:color w:val="007A94"/>
          <w:sz w:val="19"/>
          <w:szCs w:val="19"/>
        </w:rPr>
        <w:t>9064</w:t>
      </w:r>
      <w:r w:rsidR="001C2CD1">
        <w:rPr>
          <w:b w:val="0"/>
          <w:color w:val="007A94"/>
          <w:sz w:val="19"/>
          <w:szCs w:val="19"/>
        </w:rPr>
        <w:t xml:space="preserve">. </w:t>
      </w:r>
      <w:r w:rsidR="00A717B3" w:rsidRPr="00A717B3">
        <w:rPr>
          <w:b w:val="0"/>
          <w:color w:val="007A94"/>
          <w:sz w:val="19"/>
          <w:szCs w:val="19"/>
        </w:rPr>
        <w:t xml:space="preserve">Please send information to </w:t>
      </w:r>
      <w:r w:rsidR="004B0C8A" w:rsidRPr="004B0C8A">
        <w:rPr>
          <w:b w:val="0"/>
          <w:color w:val="007A94"/>
          <w:sz w:val="19"/>
          <w:szCs w:val="19"/>
        </w:rPr>
        <w:t>FSH.MHYouthHiTHReferrals@health.wa.gov.au</w:t>
      </w:r>
      <w:r w:rsidR="00A717B3" w:rsidRPr="00A717B3">
        <w:rPr>
          <w:b w:val="0"/>
          <w:color w:val="007A94"/>
          <w:sz w:val="19"/>
          <w:szCs w:val="19"/>
        </w:rPr>
        <w:t>.</w:t>
      </w:r>
    </w:p>
    <w:tbl>
      <w:tblPr>
        <w:tblStyle w:val="TableGrid"/>
        <w:tblW w:w="11341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498"/>
        <w:gridCol w:w="1418"/>
        <w:gridCol w:w="2835"/>
        <w:gridCol w:w="6095"/>
      </w:tblGrid>
      <w:tr w:rsidR="00FD5006" w:rsidRPr="00150346" w14:paraId="69F6D2FF" w14:textId="77777777" w:rsidTr="00FD5006">
        <w:tc>
          <w:tcPr>
            <w:tcW w:w="11341" w:type="dxa"/>
            <w:gridSpan w:val="5"/>
            <w:shd w:val="clear" w:color="auto" w:fill="D9D9D9" w:themeFill="background2" w:themeFillShade="D9"/>
          </w:tcPr>
          <w:p w14:paraId="0AAEAB85" w14:textId="77777777" w:rsidR="00FD5006" w:rsidRPr="00FD5006" w:rsidRDefault="00FD5006" w:rsidP="00FD5006">
            <w:pPr>
              <w:pStyle w:val="Heading2"/>
              <w:spacing w:before="0" w:after="0"/>
              <w:rPr>
                <w:sz w:val="24"/>
                <w:szCs w:val="24"/>
              </w:rPr>
            </w:pPr>
            <w:r w:rsidRPr="00FD5006">
              <w:rPr>
                <w:sz w:val="24"/>
                <w:szCs w:val="24"/>
              </w:rPr>
              <w:t>Patient Referral Information</w:t>
            </w:r>
          </w:p>
        </w:tc>
      </w:tr>
      <w:tr w:rsidR="00FD5006" w:rsidRPr="00150346" w14:paraId="00A66CF8" w14:textId="77777777" w:rsidTr="00FD5006">
        <w:trPr>
          <w:trHeight w:val="576"/>
        </w:trPr>
        <w:tc>
          <w:tcPr>
            <w:tcW w:w="2411" w:type="dxa"/>
            <w:gridSpan w:val="3"/>
            <w:vAlign w:val="center"/>
          </w:tcPr>
          <w:p w14:paraId="3D097DFE" w14:textId="77777777" w:rsidR="00FD5006" w:rsidRPr="00150346" w:rsidRDefault="00FD5006" w:rsidP="00496E4A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referral:</w:t>
            </w:r>
          </w:p>
        </w:tc>
        <w:sdt>
          <w:sdtPr>
            <w:rPr>
              <w:sz w:val="20"/>
              <w:szCs w:val="20"/>
            </w:rPr>
            <w:id w:val="1135064287"/>
            <w:placeholder>
              <w:docPart w:val="01632C98D5B947DD90433E157F841DA6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30334EB1" w14:textId="77777777" w:rsidR="00FD5006" w:rsidRPr="00364B8B" w:rsidRDefault="0003006A" w:rsidP="00496E4A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tc>
          <w:tcPr>
            <w:tcW w:w="6095" w:type="dxa"/>
            <w:vMerge w:val="restart"/>
          </w:tcPr>
          <w:p w14:paraId="3B5EB8D6" w14:textId="77777777" w:rsidR="00FD5006" w:rsidRPr="00E87AB9" w:rsidRDefault="00FD5006" w:rsidP="00496E4A">
            <w:pPr>
              <w:spacing w:before="60" w:after="60"/>
              <w:rPr>
                <w:b/>
                <w:i/>
                <w:sz w:val="20"/>
                <w:szCs w:val="20"/>
              </w:rPr>
            </w:pPr>
            <w:r w:rsidRPr="001F22CA">
              <w:rPr>
                <w:b/>
                <w:color w:val="007A94"/>
                <w:sz w:val="20"/>
                <w:szCs w:val="20"/>
              </w:rPr>
              <w:t>Patient Details:</w:t>
            </w:r>
            <w:r w:rsidRPr="001F22CA">
              <w:rPr>
                <w:i/>
                <w:color w:val="007A94"/>
                <w:sz w:val="20"/>
                <w:szCs w:val="20"/>
              </w:rPr>
              <w:t xml:space="preserve"> </w:t>
            </w:r>
            <w:r w:rsidRPr="00E87AB9">
              <w:rPr>
                <w:i/>
                <w:sz w:val="20"/>
                <w:szCs w:val="20"/>
              </w:rPr>
              <w:t>affix patient sticker here</w:t>
            </w:r>
          </w:p>
          <w:p w14:paraId="3BE5D018" w14:textId="77777777" w:rsidR="00FD5006" w:rsidRPr="00364B8B" w:rsidRDefault="00FD5006" w:rsidP="00496E4A">
            <w:pPr>
              <w:spacing w:before="6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UMRN: </w:t>
            </w:r>
            <w:sdt>
              <w:sdtPr>
                <w:rPr>
                  <w:sz w:val="20"/>
                  <w:szCs w:val="20"/>
                </w:rPr>
                <w:id w:val="-44379214"/>
                <w:placeholder>
                  <w:docPart w:val="75C2F43B07DC4ABEB07FD5C13BF44D33"/>
                </w:placeholder>
                <w:showingPlcHdr/>
                <w:text/>
              </w:sdtPr>
              <w:sdtEndPr/>
              <w:sdtContent>
                <w:r w:rsidR="0003006A" w:rsidRPr="00B273F9">
                  <w:rPr>
                    <w:rStyle w:val="PlaceholderText"/>
                  </w:rPr>
                  <w:t>Click here</w:t>
                </w:r>
              </w:sdtContent>
            </w:sdt>
            <w:r w:rsidR="0003006A" w:rsidRPr="00B273F9">
              <w:rPr>
                <w:sz w:val="20"/>
                <w:szCs w:val="20"/>
              </w:rPr>
              <w:tab/>
            </w:r>
            <w:r w:rsidR="0003006A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DOB:</w:t>
            </w:r>
            <w:r w:rsidR="00364B8B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44904875"/>
                <w:placeholder>
                  <w:docPart w:val="8FC70148E15A45EDA526DBE01CC7BB13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03006A" w:rsidRPr="00B273F9">
                  <w:rPr>
                    <w:rStyle w:val="PlaceholderText"/>
                  </w:rPr>
                  <w:t>Click here</w:t>
                </w:r>
              </w:sdtContent>
            </w:sdt>
          </w:p>
          <w:p w14:paraId="7A6D0733" w14:textId="77777777" w:rsidR="00FD5006" w:rsidRPr="00364B8B" w:rsidRDefault="00FD5006" w:rsidP="00496E4A">
            <w:pPr>
              <w:spacing w:before="6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  <w:r w:rsidR="00364B8B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44047496"/>
                <w:placeholder>
                  <w:docPart w:val="920F23F8548D4592B12EBEE162E1F80C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03006A" w:rsidRPr="00B273F9">
                  <w:rPr>
                    <w:rStyle w:val="PlaceholderText"/>
                  </w:rPr>
                  <w:t>Click here</w:t>
                </w:r>
              </w:sdtContent>
            </w:sdt>
          </w:p>
          <w:p w14:paraId="43BA319A" w14:textId="77777777" w:rsidR="00FD5006" w:rsidRPr="00364B8B" w:rsidRDefault="00FD5006" w:rsidP="00496E4A">
            <w:pPr>
              <w:spacing w:before="6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Address:</w:t>
            </w:r>
            <w:r w:rsidR="00364B8B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332809"/>
                <w:placeholder>
                  <w:docPart w:val="83EF87D249D34E238EEA5A36BA25D490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03006A" w:rsidRPr="00B273F9">
                  <w:rPr>
                    <w:rStyle w:val="PlaceholderText"/>
                  </w:rPr>
                  <w:t>Click here</w:t>
                </w:r>
              </w:sdtContent>
            </w:sdt>
          </w:p>
          <w:p w14:paraId="590DC75F" w14:textId="77777777" w:rsidR="00FD5006" w:rsidRPr="00364B8B" w:rsidRDefault="00FD5006" w:rsidP="00496E4A">
            <w:pPr>
              <w:spacing w:before="6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Phone:</w:t>
            </w:r>
            <w:r w:rsidR="00364B8B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5537827"/>
                <w:placeholder>
                  <w:docPart w:val="47841E81B7A442D9AE615C218FF41C82"/>
                </w:placeholder>
                <w:showingPlcHdr/>
                <w:text/>
              </w:sdtPr>
              <w:sdtEndPr>
                <w:rPr>
                  <w:b/>
                </w:rPr>
              </w:sdtEndPr>
              <w:sdtContent>
                <w:r w:rsidR="0003006A" w:rsidRPr="00B273F9">
                  <w:rPr>
                    <w:rStyle w:val="PlaceholderText"/>
                  </w:rPr>
                  <w:t>Click here</w:t>
                </w:r>
              </w:sdtContent>
            </w:sdt>
          </w:p>
        </w:tc>
      </w:tr>
      <w:tr w:rsidR="00FD5006" w:rsidRPr="00150346" w14:paraId="66B0A18D" w14:textId="77777777" w:rsidTr="00FD5006">
        <w:trPr>
          <w:trHeight w:val="577"/>
        </w:trPr>
        <w:tc>
          <w:tcPr>
            <w:tcW w:w="2411" w:type="dxa"/>
            <w:gridSpan w:val="3"/>
            <w:vAlign w:val="center"/>
          </w:tcPr>
          <w:p w14:paraId="0BAF1753" w14:textId="77777777" w:rsidR="00FD5006" w:rsidRDefault="00FD5006" w:rsidP="00496E4A">
            <w:pPr>
              <w:spacing w:before="20" w:after="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Anticipated discharge date </w:t>
            </w:r>
            <w:r w:rsidRPr="00E621A0">
              <w:rPr>
                <w:i/>
                <w:sz w:val="20"/>
                <w:szCs w:val="20"/>
              </w:rPr>
              <w:t>(Inpatients only</w:t>
            </w:r>
            <w:r>
              <w:rPr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95278711"/>
            <w:placeholder>
              <w:docPart w:val="5DEE84C935E64AD5A9394420613C9642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571E8B97" w14:textId="77777777" w:rsidR="00FD5006" w:rsidRPr="00364B8B" w:rsidRDefault="0003006A" w:rsidP="00496E4A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tc>
          <w:tcPr>
            <w:tcW w:w="6095" w:type="dxa"/>
            <w:vMerge/>
          </w:tcPr>
          <w:p w14:paraId="49DE0D4A" w14:textId="77777777" w:rsidR="00FD5006" w:rsidRPr="00E87AB9" w:rsidRDefault="00FD5006" w:rsidP="00496E4A">
            <w:pPr>
              <w:spacing w:before="60" w:after="60"/>
              <w:rPr>
                <w:i/>
                <w:sz w:val="20"/>
                <w:szCs w:val="20"/>
              </w:rPr>
            </w:pPr>
          </w:p>
        </w:tc>
      </w:tr>
      <w:tr w:rsidR="00FD5006" w:rsidRPr="00150346" w14:paraId="23FC9A84" w14:textId="77777777" w:rsidTr="0003006A">
        <w:trPr>
          <w:trHeight w:val="710"/>
        </w:trPr>
        <w:tc>
          <w:tcPr>
            <w:tcW w:w="2411" w:type="dxa"/>
            <w:gridSpan w:val="3"/>
            <w:vAlign w:val="center"/>
          </w:tcPr>
          <w:p w14:paraId="21329DFA" w14:textId="77777777" w:rsidR="00FD5006" w:rsidRDefault="00FD5006" w:rsidP="00496E4A">
            <w:pPr>
              <w:spacing w:before="20" w:after="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Gender:</w:t>
            </w:r>
          </w:p>
        </w:tc>
        <w:sdt>
          <w:sdtPr>
            <w:rPr>
              <w:sz w:val="20"/>
              <w:szCs w:val="20"/>
            </w:rPr>
            <w:id w:val="-1191841389"/>
            <w:placeholder>
              <w:docPart w:val="C179CE0A16EC4506A2FD2B5C0C9FD83D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14:paraId="2DE34E0C" w14:textId="77777777" w:rsidR="00FD5006" w:rsidRPr="00364B8B" w:rsidRDefault="0003006A" w:rsidP="00496E4A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  <w:tc>
          <w:tcPr>
            <w:tcW w:w="6095" w:type="dxa"/>
            <w:vMerge/>
          </w:tcPr>
          <w:p w14:paraId="0435EE1E" w14:textId="77777777" w:rsidR="00FD5006" w:rsidRPr="00E87AB9" w:rsidRDefault="00FD5006" w:rsidP="00496E4A">
            <w:pPr>
              <w:spacing w:before="60" w:after="60"/>
              <w:rPr>
                <w:i/>
                <w:sz w:val="20"/>
                <w:szCs w:val="20"/>
              </w:rPr>
            </w:pPr>
          </w:p>
        </w:tc>
      </w:tr>
      <w:tr w:rsidR="00FD5006" w:rsidRPr="00150346" w14:paraId="52E06F92" w14:textId="77777777" w:rsidTr="00FD5006">
        <w:trPr>
          <w:trHeight w:val="957"/>
        </w:trPr>
        <w:tc>
          <w:tcPr>
            <w:tcW w:w="5246" w:type="dxa"/>
            <w:gridSpan w:val="4"/>
          </w:tcPr>
          <w:p w14:paraId="2CC07479" w14:textId="77777777" w:rsidR="00FD5006" w:rsidRDefault="00FD5006" w:rsidP="00496E4A">
            <w:pPr>
              <w:tabs>
                <w:tab w:val="left" w:pos="1311"/>
                <w:tab w:val="left" w:pos="3437"/>
              </w:tabs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Primary language and communication requirements:</w:t>
            </w:r>
          </w:p>
          <w:p w14:paraId="6E411A79" w14:textId="77777777" w:rsidR="00FD5006" w:rsidRDefault="00FD5006" w:rsidP="00496E4A">
            <w:pPr>
              <w:tabs>
                <w:tab w:val="left" w:pos="1311"/>
                <w:tab w:val="left" w:pos="3437"/>
              </w:tabs>
              <w:spacing w:before="20" w:after="20"/>
              <w:rPr>
                <w:b/>
                <w:sz w:val="20"/>
                <w:szCs w:val="20"/>
              </w:rPr>
            </w:pPr>
          </w:p>
          <w:p w14:paraId="52A18FF6" w14:textId="77777777" w:rsidR="00FD5006" w:rsidRPr="00150346" w:rsidRDefault="00DA03B6" w:rsidP="00496E4A">
            <w:pPr>
              <w:tabs>
                <w:tab w:val="left" w:pos="1311"/>
                <w:tab w:val="left" w:pos="3437"/>
              </w:tabs>
              <w:spacing w:before="20" w:after="20"/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365053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419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5006">
              <w:rPr>
                <w:sz w:val="20"/>
                <w:szCs w:val="20"/>
              </w:rPr>
              <w:t>Interpreter r</w:t>
            </w:r>
            <w:r w:rsidR="00FD5006" w:rsidRPr="00B716CB">
              <w:rPr>
                <w:sz w:val="20"/>
                <w:szCs w:val="20"/>
              </w:rPr>
              <w:t>equired</w:t>
            </w:r>
          </w:p>
        </w:tc>
        <w:tc>
          <w:tcPr>
            <w:tcW w:w="6095" w:type="dxa"/>
            <w:vMerge w:val="restart"/>
          </w:tcPr>
          <w:p w14:paraId="1B1CC1E3" w14:textId="77777777" w:rsidR="00FD5006" w:rsidRDefault="00FD5006" w:rsidP="00496E4A">
            <w:pPr>
              <w:tabs>
                <w:tab w:val="left" w:pos="1311"/>
                <w:tab w:val="left" w:pos="3437"/>
              </w:tabs>
              <w:spacing w:before="60" w:after="60"/>
              <w:rPr>
                <w:b/>
                <w:sz w:val="20"/>
                <w:szCs w:val="20"/>
              </w:rPr>
            </w:pPr>
            <w:r w:rsidRPr="001F22CA">
              <w:rPr>
                <w:b/>
                <w:color w:val="007A94"/>
                <w:sz w:val="20"/>
                <w:szCs w:val="20"/>
              </w:rPr>
              <w:t>Next o</w:t>
            </w:r>
            <w:r w:rsidR="007C112F">
              <w:rPr>
                <w:b/>
                <w:color w:val="007A94"/>
                <w:sz w:val="20"/>
                <w:szCs w:val="20"/>
              </w:rPr>
              <w:t>f Kin/Guardian/Support person d</w:t>
            </w:r>
            <w:r w:rsidRPr="001F22CA">
              <w:rPr>
                <w:b/>
                <w:color w:val="007A94"/>
                <w:sz w:val="20"/>
                <w:szCs w:val="20"/>
              </w:rPr>
              <w:t>etails:</w:t>
            </w:r>
          </w:p>
          <w:p w14:paraId="3946DC0F" w14:textId="77777777" w:rsidR="00FD5006" w:rsidRPr="00364B8B" w:rsidRDefault="00FD5006" w:rsidP="00496E4A">
            <w:pPr>
              <w:tabs>
                <w:tab w:val="left" w:pos="1311"/>
                <w:tab w:val="left" w:pos="3437"/>
              </w:tabs>
              <w:spacing w:before="6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  <w:r w:rsidR="00364B8B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78229790"/>
                <w:placeholder>
                  <w:docPart w:val="77DECD1578894E109028DF425B73E059"/>
                </w:placeholder>
                <w:showingPlcHdr/>
                <w:text/>
              </w:sdtPr>
              <w:sdtEndPr/>
              <w:sdtContent>
                <w:r w:rsidR="0003006A" w:rsidRPr="00B273F9">
                  <w:rPr>
                    <w:rStyle w:val="PlaceholderText"/>
                  </w:rPr>
                  <w:t>Click here</w:t>
                </w:r>
              </w:sdtContent>
            </w:sdt>
          </w:p>
          <w:p w14:paraId="6E7506EF" w14:textId="77777777" w:rsidR="00FD5006" w:rsidRPr="00364B8B" w:rsidRDefault="00FD5006" w:rsidP="00496E4A">
            <w:pPr>
              <w:tabs>
                <w:tab w:val="left" w:pos="1311"/>
                <w:tab w:val="left" w:pos="3437"/>
              </w:tabs>
              <w:spacing w:before="6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Phone:</w:t>
            </w:r>
            <w:r w:rsidR="00364B8B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12266891"/>
                <w:placeholder>
                  <w:docPart w:val="3A3DF4B83D3C43D4A491C733C95A3008"/>
                </w:placeholder>
                <w:showingPlcHdr/>
                <w:text/>
              </w:sdtPr>
              <w:sdtEndPr/>
              <w:sdtContent>
                <w:r w:rsidR="0003006A" w:rsidRPr="00B273F9">
                  <w:rPr>
                    <w:rStyle w:val="PlaceholderText"/>
                  </w:rPr>
                  <w:t>Click here</w:t>
                </w:r>
              </w:sdtContent>
            </w:sdt>
          </w:p>
          <w:p w14:paraId="1A97F6B6" w14:textId="77777777" w:rsidR="00FD5006" w:rsidRPr="00364B8B" w:rsidRDefault="00FD5006" w:rsidP="00496E4A">
            <w:pPr>
              <w:tabs>
                <w:tab w:val="left" w:pos="1311"/>
                <w:tab w:val="left" w:pos="3437"/>
              </w:tabs>
              <w:spacing w:before="6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Relationship:</w:t>
            </w:r>
            <w:r w:rsidR="00364B8B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87639487"/>
                <w:placeholder>
                  <w:docPart w:val="B2C8564D38F44EA78E89E1F62D0A2C1B"/>
                </w:placeholder>
                <w:showingPlcHdr/>
                <w:text/>
              </w:sdtPr>
              <w:sdtEndPr/>
              <w:sdtContent>
                <w:r w:rsidR="0003006A" w:rsidRPr="00B273F9">
                  <w:rPr>
                    <w:rStyle w:val="PlaceholderText"/>
                  </w:rPr>
                  <w:t>Click here</w:t>
                </w:r>
              </w:sdtContent>
            </w:sdt>
          </w:p>
        </w:tc>
      </w:tr>
      <w:tr w:rsidR="00FD5006" w:rsidRPr="00150346" w14:paraId="54C72FDF" w14:textId="77777777" w:rsidTr="00FD5006">
        <w:trPr>
          <w:trHeight w:val="331"/>
        </w:trPr>
        <w:tc>
          <w:tcPr>
            <w:tcW w:w="5246" w:type="dxa"/>
            <w:gridSpan w:val="4"/>
            <w:vAlign w:val="center"/>
          </w:tcPr>
          <w:p w14:paraId="07250A83" w14:textId="77777777" w:rsidR="00FD5006" w:rsidRDefault="00D46FBB" w:rsidP="00496E4A">
            <w:pPr>
              <w:tabs>
                <w:tab w:val="left" w:pos="1311"/>
                <w:tab w:val="left" w:pos="3437"/>
              </w:tabs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Referral discussed with H</w:t>
            </w:r>
            <w:r w:rsidR="007C112F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T</w:t>
            </w:r>
            <w:r w:rsidR="007C112F">
              <w:rPr>
                <w:b/>
                <w:sz w:val="20"/>
                <w:szCs w:val="20"/>
              </w:rPr>
              <w:t>H</w:t>
            </w:r>
            <w:r w:rsidR="00FD5006">
              <w:rPr>
                <w:b/>
                <w:sz w:val="20"/>
                <w:szCs w:val="20"/>
              </w:rPr>
              <w:t xml:space="preserve">?     </w:t>
            </w:r>
            <w:r w:rsidR="00FD5006" w:rsidRPr="002D73DC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14244928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419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5006">
              <w:rPr>
                <w:sz w:val="20"/>
                <w:szCs w:val="20"/>
              </w:rPr>
              <w:t xml:space="preserve"> </w:t>
            </w:r>
            <w:r w:rsidR="00FD5006" w:rsidRPr="002D73DC">
              <w:rPr>
                <w:sz w:val="20"/>
                <w:szCs w:val="20"/>
              </w:rPr>
              <w:t xml:space="preserve">  No</w:t>
            </w:r>
            <w:r w:rsidR="00A4193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726528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4193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310E83B" w14:textId="77777777" w:rsidR="00FD5006" w:rsidRPr="002D73DC" w:rsidRDefault="00FD5006" w:rsidP="00496E4A">
            <w:pPr>
              <w:tabs>
                <w:tab w:val="left" w:pos="1311"/>
                <w:tab w:val="left" w:pos="3437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  <w:r w:rsidR="0003006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42230598"/>
                <w:placeholder>
                  <w:docPart w:val="B26DF9E478EA41E38D7A29D82CA49E0A"/>
                </w:placeholder>
                <w:showingPlcHdr/>
                <w:text/>
              </w:sdtPr>
              <w:sdtEndPr/>
              <w:sdtContent>
                <w:r w:rsidR="0003006A">
                  <w:rPr>
                    <w:rStyle w:val="PlaceholderText"/>
                  </w:rPr>
                  <w:t>Click here</w:t>
                </w:r>
              </w:sdtContent>
            </w:sdt>
            <w:r>
              <w:rPr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6095" w:type="dxa"/>
            <w:vMerge/>
          </w:tcPr>
          <w:p w14:paraId="2AA9F275" w14:textId="77777777" w:rsidR="00FD5006" w:rsidRDefault="00FD5006" w:rsidP="00496E4A">
            <w:pPr>
              <w:tabs>
                <w:tab w:val="left" w:pos="1311"/>
                <w:tab w:val="left" w:pos="3437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FD5006" w:rsidRPr="00150346" w14:paraId="06CF4785" w14:textId="77777777" w:rsidTr="00FD5006">
        <w:trPr>
          <w:trHeight w:val="210"/>
        </w:trPr>
        <w:tc>
          <w:tcPr>
            <w:tcW w:w="11341" w:type="dxa"/>
            <w:gridSpan w:val="5"/>
            <w:shd w:val="clear" w:color="auto" w:fill="E4E1DF" w:themeFill="text2" w:themeFillTint="33"/>
          </w:tcPr>
          <w:p w14:paraId="78844EC8" w14:textId="77777777" w:rsidR="00FD5006" w:rsidRPr="00B42DB0" w:rsidRDefault="007C112F" w:rsidP="00B42DB0">
            <w:pPr>
              <w:pStyle w:val="Heading2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HiTH</w:t>
            </w:r>
            <w:r w:rsidR="00FD5006" w:rsidRPr="00B42DB0">
              <w:rPr>
                <w:sz w:val="24"/>
                <w:szCs w:val="24"/>
              </w:rPr>
              <w:t xml:space="preserve"> Admission Requirements </w:t>
            </w:r>
          </w:p>
        </w:tc>
      </w:tr>
      <w:tr w:rsidR="00FD5006" w:rsidRPr="00150346" w14:paraId="5B8CA0B1" w14:textId="77777777" w:rsidTr="00FD5006">
        <w:trPr>
          <w:trHeight w:val="1290"/>
        </w:trPr>
        <w:tc>
          <w:tcPr>
            <w:tcW w:w="495" w:type="dxa"/>
          </w:tcPr>
          <w:p w14:paraId="58F76C57" w14:textId="77777777" w:rsidR="00FD5006" w:rsidRDefault="00FD5006" w:rsidP="00496E4A">
            <w:pPr>
              <w:spacing w:before="60" w:after="6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  <w:p w14:paraId="27043A32" w14:textId="77777777" w:rsidR="00FD5006" w:rsidRDefault="00FD5006" w:rsidP="00496E4A">
            <w:pPr>
              <w:spacing w:before="60" w:after="6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  <w:p w14:paraId="68395BEA" w14:textId="77777777" w:rsidR="00FD5006" w:rsidRDefault="00FD5006" w:rsidP="00496E4A">
            <w:pPr>
              <w:spacing w:before="60" w:after="6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  <w:p w14:paraId="7B881258" w14:textId="77777777" w:rsidR="00FD5006" w:rsidRDefault="00FD5006" w:rsidP="00496E4A">
            <w:pPr>
              <w:spacing w:before="60" w:after="6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  <w:p w14:paraId="2E34C137" w14:textId="77777777" w:rsidR="00FD5006" w:rsidRDefault="00FD5006" w:rsidP="00496E4A">
            <w:pPr>
              <w:spacing w:before="60" w:after="6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  <w:p w14:paraId="38E52F93" w14:textId="77777777" w:rsidR="00FD5006" w:rsidRDefault="00FD5006" w:rsidP="00496E4A">
            <w:pPr>
              <w:spacing w:before="60" w:after="6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  <w:p w14:paraId="4B5EF703" w14:textId="77777777" w:rsidR="00FD5006" w:rsidRDefault="00FD5006" w:rsidP="00496E4A">
            <w:pPr>
              <w:spacing w:before="60" w:after="6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  <w:p w14:paraId="15371B6A" w14:textId="77777777" w:rsidR="00FD5006" w:rsidRDefault="00FD5006" w:rsidP="00496E4A">
            <w:pPr>
              <w:spacing w:before="60" w:after="6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498" w:type="dxa"/>
          </w:tcPr>
          <w:p w14:paraId="7E236581" w14:textId="77777777" w:rsidR="00FD5006" w:rsidRDefault="00FD5006" w:rsidP="00496E4A">
            <w:pPr>
              <w:spacing w:before="60" w:after="6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14:paraId="2EFA0851" w14:textId="77777777" w:rsidR="00FD5006" w:rsidRDefault="00FD5006" w:rsidP="00496E4A">
            <w:pPr>
              <w:spacing w:before="60" w:after="6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14:paraId="491DC80B" w14:textId="77777777" w:rsidR="00FD5006" w:rsidRDefault="00FD5006" w:rsidP="00496E4A">
            <w:pPr>
              <w:spacing w:before="60" w:after="6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14:paraId="169025D1" w14:textId="77777777" w:rsidR="00FD5006" w:rsidRDefault="00FD5006" w:rsidP="00496E4A">
            <w:pPr>
              <w:spacing w:before="60" w:after="6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14:paraId="330771E8" w14:textId="77777777" w:rsidR="00FD5006" w:rsidRDefault="00FD5006" w:rsidP="00496E4A">
            <w:pPr>
              <w:spacing w:before="60" w:after="6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14:paraId="3FA9A6DA" w14:textId="77777777" w:rsidR="00FD5006" w:rsidRDefault="00FD5006" w:rsidP="00496E4A">
            <w:pPr>
              <w:spacing w:before="60" w:after="6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14:paraId="6A72BD4E" w14:textId="77777777" w:rsidR="00FD5006" w:rsidRDefault="00FD5006" w:rsidP="00496E4A">
            <w:pPr>
              <w:spacing w:before="60" w:after="6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14:paraId="4ED53772" w14:textId="77777777" w:rsidR="00FD5006" w:rsidRDefault="00FD5006" w:rsidP="00496E4A">
            <w:pPr>
              <w:spacing w:before="60" w:after="6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0348" w:type="dxa"/>
            <w:gridSpan w:val="3"/>
          </w:tcPr>
          <w:p w14:paraId="64BCEFA5" w14:textId="77777777" w:rsidR="00803051" w:rsidRDefault="00803051" w:rsidP="00496E4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Young p</w:t>
            </w:r>
            <w:r w:rsidR="00FD5006" w:rsidRPr="002D73DC">
              <w:rPr>
                <w:sz w:val="20"/>
                <w:szCs w:val="20"/>
              </w:rPr>
              <w:t>erson</w:t>
            </w:r>
            <w:r>
              <w:rPr>
                <w:sz w:val="20"/>
                <w:szCs w:val="20"/>
              </w:rPr>
              <w:t xml:space="preserve"> is between the age of 16 to 24 (16 to 17 year olds will be prioritised)</w:t>
            </w:r>
          </w:p>
          <w:p w14:paraId="3F4287F9" w14:textId="77777777" w:rsidR="00803051" w:rsidRDefault="00803051" w:rsidP="0080305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Young person has a mental health condition with an acute deterioration </w:t>
            </w:r>
          </w:p>
          <w:p w14:paraId="76673F09" w14:textId="77777777" w:rsidR="00803051" w:rsidRDefault="00803051" w:rsidP="0080305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Young person resides in South Metropolitan Health Service c</w:t>
            </w:r>
            <w:r w:rsidRPr="00C92932">
              <w:rPr>
                <w:sz w:val="20"/>
                <w:szCs w:val="20"/>
              </w:rPr>
              <w:t>atchment area</w:t>
            </w:r>
          </w:p>
          <w:p w14:paraId="71EA2577" w14:textId="79DA1005" w:rsidR="00803051" w:rsidRDefault="00803051" w:rsidP="0080305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Young person consents to admission and daily participation with </w:t>
            </w:r>
            <w:r w:rsidR="00425952">
              <w:rPr>
                <w:sz w:val="20"/>
                <w:szCs w:val="20"/>
              </w:rPr>
              <w:t>HiTH</w:t>
            </w:r>
          </w:p>
          <w:p w14:paraId="3EAC4755" w14:textId="77777777" w:rsidR="00FD5006" w:rsidRDefault="00803051" w:rsidP="00496E4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Young person has stable a</w:t>
            </w:r>
            <w:r w:rsidR="00FD5006" w:rsidRPr="00C92932">
              <w:rPr>
                <w:sz w:val="20"/>
                <w:szCs w:val="20"/>
              </w:rPr>
              <w:t xml:space="preserve">ccommodation for </w:t>
            </w:r>
            <w:r>
              <w:rPr>
                <w:sz w:val="20"/>
                <w:szCs w:val="20"/>
              </w:rPr>
              <w:t xml:space="preserve">the </w:t>
            </w:r>
            <w:r w:rsidR="00FD5006" w:rsidRPr="00C92932">
              <w:rPr>
                <w:sz w:val="20"/>
                <w:szCs w:val="20"/>
              </w:rPr>
              <w:t xml:space="preserve">next 14 days   </w:t>
            </w:r>
          </w:p>
          <w:p w14:paraId="72396084" w14:textId="77777777" w:rsidR="00FD5006" w:rsidRDefault="00803051" w:rsidP="00496E4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</w:t>
            </w:r>
            <w:r w:rsidR="00FD5006" w:rsidRPr="00C92932">
              <w:rPr>
                <w:sz w:val="20"/>
                <w:szCs w:val="20"/>
              </w:rPr>
              <w:t>ome environment</w:t>
            </w:r>
            <w:r>
              <w:rPr>
                <w:sz w:val="20"/>
                <w:szCs w:val="20"/>
              </w:rPr>
              <w:t xml:space="preserve"> is</w:t>
            </w:r>
            <w:r w:rsidR="00FD5006" w:rsidRPr="00C92932">
              <w:rPr>
                <w:sz w:val="20"/>
                <w:szCs w:val="20"/>
              </w:rPr>
              <w:t xml:space="preserve"> suitable</w:t>
            </w:r>
            <w:r w:rsidR="00FD5006">
              <w:rPr>
                <w:sz w:val="20"/>
                <w:szCs w:val="20"/>
              </w:rPr>
              <w:t xml:space="preserve"> and safe</w:t>
            </w:r>
            <w:r w:rsidR="00FD5006" w:rsidRPr="00C92932">
              <w:rPr>
                <w:sz w:val="20"/>
                <w:szCs w:val="20"/>
              </w:rPr>
              <w:t xml:space="preserve"> for mental health care to be provided in the home</w:t>
            </w:r>
          </w:p>
          <w:p w14:paraId="1E38A396" w14:textId="77777777" w:rsidR="00FD5006" w:rsidRDefault="00803051" w:rsidP="00496E4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</w:t>
            </w:r>
            <w:r w:rsidR="00FD5006">
              <w:rPr>
                <w:sz w:val="20"/>
                <w:szCs w:val="20"/>
              </w:rPr>
              <w:t>isk of violence, a</w:t>
            </w:r>
            <w:r w:rsidR="00FD5006" w:rsidRPr="005C06EA">
              <w:rPr>
                <w:sz w:val="20"/>
                <w:szCs w:val="20"/>
              </w:rPr>
              <w:t>ggression or self-harm can be managed in a community setting</w:t>
            </w:r>
          </w:p>
          <w:p w14:paraId="7DE8803D" w14:textId="77777777" w:rsidR="00FD5006" w:rsidRPr="005C06EA" w:rsidRDefault="00FD5006" w:rsidP="00496E4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health co</w:t>
            </w:r>
            <w:r w:rsidR="00803051">
              <w:rPr>
                <w:sz w:val="20"/>
                <w:szCs w:val="20"/>
              </w:rPr>
              <w:t>-morbidities have been assessed by a medical practitioner if appropriate</w:t>
            </w:r>
          </w:p>
        </w:tc>
      </w:tr>
    </w:tbl>
    <w:p w14:paraId="3CFD7BF2" w14:textId="77777777" w:rsidR="00FD5006" w:rsidRDefault="00B42DB0" w:rsidP="00FD5006">
      <w:pPr>
        <w:pStyle w:val="Heading2"/>
        <w:spacing w:before="120"/>
        <w:ind w:left="-425"/>
      </w:pPr>
      <w:r>
        <w:t>Referral Information</w:t>
      </w:r>
    </w:p>
    <w:tbl>
      <w:tblPr>
        <w:tblStyle w:val="TableGrid"/>
        <w:tblW w:w="11341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41"/>
      </w:tblGrid>
      <w:tr w:rsidR="00FD5006" w:rsidRPr="00B716CB" w14:paraId="0FED9344" w14:textId="77777777" w:rsidTr="00FD5006">
        <w:trPr>
          <w:cantSplit/>
        </w:trPr>
        <w:tc>
          <w:tcPr>
            <w:tcW w:w="11341" w:type="dxa"/>
            <w:shd w:val="clear" w:color="auto" w:fill="D9D9D9" w:themeFill="background2" w:themeFillShade="D9"/>
          </w:tcPr>
          <w:p w14:paraId="6388BDFE" w14:textId="77777777" w:rsidR="00FD5006" w:rsidRPr="00B42DB0" w:rsidRDefault="00FD5006" w:rsidP="00B42DB0">
            <w:pPr>
              <w:pStyle w:val="Heading2"/>
              <w:spacing w:before="0" w:after="0"/>
              <w:rPr>
                <w:color w:val="000000" w:themeColor="text1"/>
                <w:sz w:val="24"/>
                <w:szCs w:val="24"/>
              </w:rPr>
            </w:pPr>
            <w:r w:rsidRPr="00B42DB0">
              <w:rPr>
                <w:sz w:val="24"/>
                <w:szCs w:val="24"/>
              </w:rPr>
              <w:t>Referral Details</w:t>
            </w:r>
          </w:p>
        </w:tc>
      </w:tr>
      <w:tr w:rsidR="00FD5006" w:rsidRPr="00B716CB" w14:paraId="643F6392" w14:textId="77777777" w:rsidTr="00FD5006">
        <w:trPr>
          <w:cantSplit/>
        </w:trPr>
        <w:tc>
          <w:tcPr>
            <w:tcW w:w="11341" w:type="dxa"/>
            <w:shd w:val="clear" w:color="auto" w:fill="auto"/>
          </w:tcPr>
          <w:p w14:paraId="283750F3" w14:textId="77777777" w:rsidR="00FD5006" w:rsidRDefault="00FD5006" w:rsidP="00FD5006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Presenting problems requiring admission: </w:t>
            </w:r>
            <w:r w:rsidRPr="006E4AE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summarise main points  including allied health needs and </w:t>
            </w:r>
            <w:r w:rsidRPr="006E4AE0">
              <w:rPr>
                <w:sz w:val="20"/>
                <w:szCs w:val="20"/>
              </w:rPr>
              <w:t xml:space="preserve">include ICD-10 </w:t>
            </w:r>
            <w:r>
              <w:rPr>
                <w:sz w:val="20"/>
                <w:szCs w:val="20"/>
              </w:rPr>
              <w:t>d</w:t>
            </w:r>
            <w:r w:rsidRPr="006E4AE0">
              <w:rPr>
                <w:sz w:val="20"/>
                <w:szCs w:val="20"/>
              </w:rPr>
              <w:t>iagnosis if available)</w:t>
            </w:r>
          </w:p>
          <w:sdt>
            <w:sdtPr>
              <w:rPr>
                <w:sz w:val="20"/>
                <w:szCs w:val="20"/>
              </w:rPr>
              <w:id w:val="581102730"/>
              <w:placeholder>
                <w:docPart w:val="D88965A8892D421F94D8328BC31EFA64"/>
              </w:placeholder>
              <w:showingPlcHdr/>
              <w:text w:multiLine="1"/>
            </w:sdtPr>
            <w:sdtEndPr/>
            <w:sdtContent>
              <w:p w14:paraId="6D294B6C" w14:textId="77777777" w:rsidR="00FD5006" w:rsidRDefault="00B273F9" w:rsidP="00496E4A">
                <w:pPr>
                  <w:spacing w:before="60" w:after="60"/>
                  <w:rPr>
                    <w:b/>
                    <w:color w:val="007A94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sdtContent>
          </w:sdt>
        </w:tc>
      </w:tr>
      <w:tr w:rsidR="001465CC" w:rsidRPr="00B716CB" w14:paraId="1E554A52" w14:textId="77777777" w:rsidTr="00FD5006">
        <w:trPr>
          <w:cantSplit/>
        </w:trPr>
        <w:tc>
          <w:tcPr>
            <w:tcW w:w="11341" w:type="dxa"/>
            <w:shd w:val="clear" w:color="auto" w:fill="auto"/>
          </w:tcPr>
          <w:p w14:paraId="6EDBC342" w14:textId="77777777" w:rsidR="00F55D72" w:rsidRPr="001465CC" w:rsidRDefault="00F55D72" w:rsidP="00F55D72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Medical history: </w:t>
            </w:r>
            <w:r>
              <w:rPr>
                <w:sz w:val="20"/>
                <w:szCs w:val="20"/>
              </w:rPr>
              <w:t>(include</w:t>
            </w:r>
            <w:r w:rsidRPr="006E4A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allergies, current treatments and any physical health requirements)</w:t>
            </w:r>
          </w:p>
          <w:sdt>
            <w:sdtPr>
              <w:rPr>
                <w:b/>
                <w:sz w:val="20"/>
                <w:szCs w:val="20"/>
              </w:rPr>
              <w:id w:val="2066212588"/>
              <w:showingPlcHdr/>
              <w:text w:multiLine="1"/>
            </w:sdtPr>
            <w:sdtEndPr/>
            <w:sdtContent>
              <w:p w14:paraId="7FDEB867" w14:textId="77777777" w:rsidR="001465CC" w:rsidRPr="00F55D72" w:rsidRDefault="00F55D72" w:rsidP="00F55D72">
                <w:pPr>
                  <w:spacing w:before="60" w:after="60"/>
                  <w:rPr>
                    <w:sz w:val="20"/>
                    <w:szCs w:val="20"/>
                  </w:rPr>
                </w:pPr>
                <w:r w:rsidRPr="00F55D72">
                  <w:rPr>
                    <w:rStyle w:val="PlaceholderText"/>
                    <w:bCs/>
                  </w:rPr>
                  <w:t>Click here</w:t>
                </w:r>
              </w:p>
            </w:sdtContent>
          </w:sdt>
        </w:tc>
      </w:tr>
      <w:tr w:rsidR="00FD5006" w:rsidRPr="00B716CB" w14:paraId="6EDA8AE5" w14:textId="77777777" w:rsidTr="00FD5006">
        <w:trPr>
          <w:cantSplit/>
        </w:trPr>
        <w:tc>
          <w:tcPr>
            <w:tcW w:w="11341" w:type="dxa"/>
            <w:shd w:val="clear" w:color="auto" w:fill="auto"/>
          </w:tcPr>
          <w:p w14:paraId="4910EBDA" w14:textId="77777777" w:rsidR="00FD5006" w:rsidRDefault="00FD5006" w:rsidP="00496E4A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CTO details: </w:t>
            </w:r>
            <w:r>
              <w:rPr>
                <w:sz w:val="20"/>
                <w:szCs w:val="20"/>
              </w:rPr>
              <w:t>(if applicable – i</w:t>
            </w:r>
            <w:r w:rsidRPr="00F164BD">
              <w:rPr>
                <w:sz w:val="20"/>
                <w:szCs w:val="20"/>
              </w:rPr>
              <w:t>nclude responsible psychiatrist and practitioner, CTO details and key dates)</w:t>
            </w:r>
          </w:p>
          <w:sdt>
            <w:sdtPr>
              <w:rPr>
                <w:sz w:val="20"/>
                <w:szCs w:val="20"/>
              </w:rPr>
              <w:id w:val="-1336759301"/>
              <w:showingPlcHdr/>
              <w:text w:multiLine="1"/>
            </w:sdtPr>
            <w:sdtEndPr/>
            <w:sdtContent>
              <w:p w14:paraId="2934EFA6" w14:textId="77777777" w:rsidR="00FD5006" w:rsidRDefault="00B273F9" w:rsidP="00B273F9">
                <w:pPr>
                  <w:spacing w:before="60" w:after="60"/>
                  <w:rPr>
                    <w:b/>
                    <w:color w:val="007A94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sdtContent>
          </w:sdt>
        </w:tc>
      </w:tr>
      <w:tr w:rsidR="009258BB" w:rsidRPr="00B716CB" w14:paraId="6D447F3D" w14:textId="77777777" w:rsidTr="00FD5006">
        <w:trPr>
          <w:cantSplit/>
        </w:trPr>
        <w:tc>
          <w:tcPr>
            <w:tcW w:w="11341" w:type="dxa"/>
            <w:shd w:val="clear" w:color="auto" w:fill="auto"/>
          </w:tcPr>
          <w:p w14:paraId="510F59FE" w14:textId="77777777" w:rsidR="009258BB" w:rsidRPr="002876F6" w:rsidRDefault="009258BB" w:rsidP="009258BB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Details of other services </w:t>
            </w:r>
            <w:proofErr w:type="gramStart"/>
            <w:r>
              <w:rPr>
                <w:b/>
                <w:sz w:val="20"/>
                <w:szCs w:val="20"/>
              </w:rPr>
              <w:t>involved</w:t>
            </w:r>
            <w:proofErr w:type="gramEnd"/>
            <w:r>
              <w:rPr>
                <w:b/>
                <w:sz w:val="20"/>
                <w:szCs w:val="20"/>
              </w:rPr>
              <w:t xml:space="preserve"> or referrals made: </w:t>
            </w:r>
            <w:r>
              <w:rPr>
                <w:sz w:val="20"/>
                <w:szCs w:val="20"/>
              </w:rPr>
              <w:t>(e.g. Community Clinic, GP, NGOs)</w:t>
            </w:r>
          </w:p>
          <w:sdt>
            <w:sdtPr>
              <w:rPr>
                <w:sz w:val="20"/>
                <w:szCs w:val="20"/>
              </w:rPr>
              <w:id w:val="-127855097"/>
              <w:showingPlcHdr/>
              <w:text w:multiLine="1"/>
            </w:sdtPr>
            <w:sdtEndPr/>
            <w:sdtContent>
              <w:p w14:paraId="54FC4734" w14:textId="77777777" w:rsidR="009258BB" w:rsidRDefault="00B273F9" w:rsidP="00E409FB">
                <w:pPr>
                  <w:spacing w:before="60" w:after="60"/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sdtContent>
          </w:sdt>
        </w:tc>
      </w:tr>
      <w:tr w:rsidR="009258BB" w:rsidRPr="00B716CB" w14:paraId="75A63C2B" w14:textId="77777777" w:rsidTr="00FD5006">
        <w:trPr>
          <w:cantSplit/>
        </w:trPr>
        <w:tc>
          <w:tcPr>
            <w:tcW w:w="11341" w:type="dxa"/>
            <w:shd w:val="clear" w:color="auto" w:fill="auto"/>
          </w:tcPr>
          <w:p w14:paraId="77D22FD5" w14:textId="77777777" w:rsidR="009258BB" w:rsidRDefault="009258BB" w:rsidP="009258BB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m</w:t>
            </w:r>
            <w:r w:rsidRPr="006E4AE0">
              <w:rPr>
                <w:b/>
                <w:sz w:val="20"/>
                <w:szCs w:val="20"/>
              </w:rPr>
              <w:t>edications: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sdt>
            <w:sdtPr>
              <w:rPr>
                <w:sz w:val="20"/>
                <w:szCs w:val="20"/>
              </w:rPr>
              <w:id w:val="594676876"/>
              <w:showingPlcHdr/>
              <w:text w:multiLine="1"/>
            </w:sdtPr>
            <w:sdtEndPr/>
            <w:sdtContent>
              <w:p w14:paraId="5581F524" w14:textId="77777777" w:rsidR="009258BB" w:rsidRPr="00E409FB" w:rsidRDefault="00731E1F" w:rsidP="00496E4A">
                <w:pPr>
                  <w:spacing w:before="60" w:after="60"/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sdtContent>
          </w:sdt>
        </w:tc>
      </w:tr>
    </w:tbl>
    <w:p w14:paraId="055F3283" w14:textId="77777777" w:rsidR="00B63E47" w:rsidRDefault="00B63E47">
      <w:pPr>
        <w:spacing w:after="0"/>
        <w:rPr>
          <w:sz w:val="16"/>
          <w:szCs w:val="16"/>
        </w:rPr>
      </w:pPr>
    </w:p>
    <w:p w14:paraId="30218CDB" w14:textId="77777777" w:rsidR="00F55D72" w:rsidRDefault="00F55D72">
      <w:pPr>
        <w:spacing w:after="0"/>
        <w:rPr>
          <w:sz w:val="16"/>
          <w:szCs w:val="16"/>
        </w:rPr>
      </w:pPr>
    </w:p>
    <w:p w14:paraId="1225690E" w14:textId="77777777" w:rsidR="00F55D72" w:rsidRDefault="00F55D72">
      <w:pPr>
        <w:spacing w:after="0"/>
        <w:rPr>
          <w:sz w:val="16"/>
          <w:szCs w:val="16"/>
        </w:rPr>
      </w:pPr>
    </w:p>
    <w:p w14:paraId="403BFA1B" w14:textId="77777777" w:rsidR="00F55D72" w:rsidRPr="00B42DB0" w:rsidRDefault="00F55D72">
      <w:pPr>
        <w:spacing w:after="0"/>
        <w:rPr>
          <w:sz w:val="16"/>
          <w:szCs w:val="16"/>
        </w:rPr>
      </w:pPr>
    </w:p>
    <w:tbl>
      <w:tblPr>
        <w:tblStyle w:val="TableGrid"/>
        <w:tblW w:w="11341" w:type="dxa"/>
        <w:tblInd w:w="-318" w:type="dxa"/>
        <w:tblLook w:val="04A0" w:firstRow="1" w:lastRow="0" w:firstColumn="1" w:lastColumn="0" w:noHBand="0" w:noVBand="1"/>
      </w:tblPr>
      <w:tblGrid>
        <w:gridCol w:w="4253"/>
        <w:gridCol w:w="7088"/>
      </w:tblGrid>
      <w:tr w:rsidR="00B63E47" w:rsidRPr="006E4AE0" w14:paraId="2C07AE79" w14:textId="77777777" w:rsidTr="00B63E47">
        <w:tc>
          <w:tcPr>
            <w:tcW w:w="1134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2" w:themeFillShade="D9"/>
          </w:tcPr>
          <w:p w14:paraId="57F6A43D" w14:textId="77777777" w:rsidR="00B63E47" w:rsidRPr="006E4AE0" w:rsidRDefault="00B63E47" w:rsidP="00B42DB0">
            <w:pPr>
              <w:spacing w:after="0"/>
              <w:rPr>
                <w:sz w:val="20"/>
                <w:szCs w:val="20"/>
              </w:rPr>
            </w:pPr>
            <w:r w:rsidRPr="00B42DB0">
              <w:rPr>
                <w:rStyle w:val="Heading2Char"/>
                <w:rFonts w:eastAsia="Calibri"/>
                <w:sz w:val="24"/>
                <w:szCs w:val="24"/>
              </w:rPr>
              <w:lastRenderedPageBreak/>
              <w:t>Provided Paperwork:</w:t>
            </w:r>
            <w:r>
              <w:rPr>
                <w:b/>
                <w:color w:val="007A9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please provide with referral</w:t>
            </w:r>
            <w:r w:rsidR="001465CC">
              <w:rPr>
                <w:sz w:val="20"/>
                <w:szCs w:val="20"/>
              </w:rPr>
              <w:t xml:space="preserve"> if appropriate</w:t>
            </w:r>
            <w:r>
              <w:rPr>
                <w:sz w:val="20"/>
                <w:szCs w:val="20"/>
              </w:rPr>
              <w:t xml:space="preserve"> or tick if available </w:t>
            </w:r>
          </w:p>
        </w:tc>
      </w:tr>
      <w:tr w:rsidR="00B63E47" w:rsidRPr="006E4AE0" w14:paraId="1D155D54" w14:textId="77777777" w:rsidTr="00B63E47">
        <w:tc>
          <w:tcPr>
            <w:tcW w:w="1134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BD2A87" w14:textId="77777777" w:rsidR="00B63E47" w:rsidRPr="00F55CF8" w:rsidRDefault="001465CC" w:rsidP="001465CC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For services with who do not use PSOLIS please provide scanned copies of appropriate documentation. This may include but is not limited to:</w:t>
            </w:r>
          </w:p>
        </w:tc>
      </w:tr>
      <w:tr w:rsidR="00B63E47" w:rsidRPr="00150346" w14:paraId="2CC42355" w14:textId="77777777" w:rsidTr="00B63E47">
        <w:trPr>
          <w:trHeight w:val="992"/>
        </w:trPr>
        <w:tc>
          <w:tcPr>
            <w:tcW w:w="4253" w:type="dxa"/>
            <w:tcBorders>
              <w:left w:val="single" w:sz="12" w:space="0" w:color="auto"/>
              <w:right w:val="nil"/>
            </w:tcBorders>
          </w:tcPr>
          <w:p w14:paraId="57AA22A6" w14:textId="77777777" w:rsidR="00B63E47" w:rsidRDefault="00DA03B6" w:rsidP="00496E4A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12247572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63E47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B63E47">
              <w:rPr>
                <w:color w:val="000000" w:themeColor="text1"/>
                <w:sz w:val="20"/>
                <w:szCs w:val="20"/>
              </w:rPr>
              <w:t xml:space="preserve">  Mental health assessment    </w:t>
            </w:r>
          </w:p>
          <w:p w14:paraId="350030EB" w14:textId="77777777" w:rsidR="00B63E47" w:rsidRDefault="00DA03B6" w:rsidP="00496E4A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14179276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41934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B63E47">
              <w:rPr>
                <w:sz w:val="20"/>
                <w:szCs w:val="20"/>
              </w:rPr>
              <w:t xml:space="preserve">  Community visiting risk assessment tool</w:t>
            </w:r>
          </w:p>
          <w:p w14:paraId="63616F73" w14:textId="77777777" w:rsidR="00B63E47" w:rsidRPr="00F55CF8" w:rsidRDefault="00DA03B6" w:rsidP="00496E4A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11346411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41934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B63E47">
              <w:rPr>
                <w:color w:val="000000" w:themeColor="text1"/>
                <w:sz w:val="20"/>
                <w:szCs w:val="20"/>
              </w:rPr>
              <w:t xml:space="preserve">  Recent MSE    </w:t>
            </w:r>
          </w:p>
        </w:tc>
        <w:tc>
          <w:tcPr>
            <w:tcW w:w="7088" w:type="dxa"/>
            <w:tcBorders>
              <w:left w:val="nil"/>
              <w:right w:val="single" w:sz="12" w:space="0" w:color="auto"/>
            </w:tcBorders>
          </w:tcPr>
          <w:p w14:paraId="2BFD84F1" w14:textId="77777777" w:rsidR="00B63E47" w:rsidRDefault="00B63E47" w:rsidP="00496E4A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ab/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12275774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color w:val="000000" w:themeColor="text1"/>
                <w:sz w:val="20"/>
                <w:szCs w:val="20"/>
              </w:rPr>
              <w:t xml:space="preserve">  Copies of last medical review from clinical notes </w:t>
            </w:r>
          </w:p>
          <w:p w14:paraId="37E1D630" w14:textId="77777777" w:rsidR="00B63E47" w:rsidRDefault="00B63E47" w:rsidP="00496E4A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ab/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17980247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color w:val="000000" w:themeColor="text1"/>
                <w:sz w:val="20"/>
                <w:szCs w:val="20"/>
              </w:rPr>
              <w:t xml:space="preserve">  Care transfer summary    </w:t>
            </w:r>
          </w:p>
          <w:p w14:paraId="6DE2B199" w14:textId="11149683" w:rsidR="00B63E47" w:rsidRPr="00F55CF8" w:rsidRDefault="00B63E47" w:rsidP="00496E4A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ab/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15355741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="00F70A46">
              <w:rPr>
                <w:color w:val="000000" w:themeColor="text1"/>
                <w:sz w:val="20"/>
                <w:szCs w:val="20"/>
              </w:rPr>
              <w:t>P</w:t>
            </w:r>
            <w:r>
              <w:rPr>
                <w:color w:val="000000" w:themeColor="text1"/>
                <w:sz w:val="20"/>
                <w:szCs w:val="20"/>
              </w:rPr>
              <w:t>hysical health examination</w:t>
            </w:r>
            <w:r w:rsidR="00F70A4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25952">
              <w:rPr>
                <w:color w:val="000000" w:themeColor="text1"/>
                <w:sz w:val="20"/>
                <w:szCs w:val="20"/>
              </w:rPr>
              <w:t>/</w:t>
            </w:r>
            <w:r w:rsidR="00F70A4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25952">
              <w:rPr>
                <w:color w:val="000000" w:themeColor="text1"/>
                <w:sz w:val="20"/>
                <w:szCs w:val="20"/>
              </w:rPr>
              <w:t>COVID</w:t>
            </w:r>
            <w:r w:rsidR="00F70A46">
              <w:rPr>
                <w:color w:val="000000" w:themeColor="text1"/>
                <w:sz w:val="20"/>
                <w:szCs w:val="20"/>
              </w:rPr>
              <w:t>-19</w:t>
            </w:r>
            <w:r w:rsidR="00425952">
              <w:rPr>
                <w:color w:val="000000" w:themeColor="text1"/>
                <w:sz w:val="20"/>
                <w:szCs w:val="20"/>
              </w:rPr>
              <w:t xml:space="preserve"> </w:t>
            </w:r>
            <w:r w:rsidR="00F70A46">
              <w:rPr>
                <w:color w:val="000000" w:themeColor="text1"/>
                <w:sz w:val="20"/>
                <w:szCs w:val="20"/>
              </w:rPr>
              <w:t>vaccination status</w:t>
            </w:r>
          </w:p>
        </w:tc>
      </w:tr>
      <w:tr w:rsidR="00B63E47" w:rsidRPr="00150346" w14:paraId="503261A7" w14:textId="77777777" w:rsidTr="00B63E47">
        <w:trPr>
          <w:trHeight w:val="262"/>
        </w:trPr>
        <w:tc>
          <w:tcPr>
            <w:tcW w:w="1134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B8C4B51" w14:textId="77777777" w:rsidR="00B63E47" w:rsidRPr="00F55CF8" w:rsidRDefault="00B63E47" w:rsidP="00496E4A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Available on PSOLIS, Best Practice or NACs: </w:t>
            </w:r>
            <w:r>
              <w:rPr>
                <w:color w:val="000000" w:themeColor="text1"/>
                <w:sz w:val="20"/>
                <w:szCs w:val="20"/>
              </w:rPr>
              <w:t>please tick those which apply but do not send</w:t>
            </w:r>
          </w:p>
        </w:tc>
      </w:tr>
      <w:tr w:rsidR="00B63E47" w:rsidRPr="00150346" w14:paraId="03535228" w14:textId="77777777" w:rsidTr="00B63E47">
        <w:trPr>
          <w:trHeight w:val="952"/>
        </w:trPr>
        <w:tc>
          <w:tcPr>
            <w:tcW w:w="4253" w:type="dxa"/>
            <w:tcBorders>
              <w:left w:val="single" w:sz="12" w:space="0" w:color="auto"/>
              <w:right w:val="nil"/>
            </w:tcBorders>
          </w:tcPr>
          <w:p w14:paraId="37D92DFE" w14:textId="3DA59770" w:rsidR="00B63E47" w:rsidRDefault="00DA03B6" w:rsidP="00496E4A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1807122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63E47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B63E47">
              <w:rPr>
                <w:color w:val="000000" w:themeColor="text1"/>
                <w:sz w:val="20"/>
                <w:szCs w:val="20"/>
              </w:rPr>
              <w:t xml:space="preserve">  RAMP </w:t>
            </w:r>
          </w:p>
          <w:p w14:paraId="21C63973" w14:textId="77777777" w:rsidR="00B63E47" w:rsidRDefault="00DA03B6" w:rsidP="00496E4A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19052915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63E47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B63E47">
              <w:rPr>
                <w:color w:val="000000" w:themeColor="text1"/>
                <w:sz w:val="20"/>
                <w:szCs w:val="20"/>
              </w:rPr>
              <w:t xml:space="preserve">  Current care plan  </w:t>
            </w:r>
          </w:p>
          <w:p w14:paraId="4C96B1E4" w14:textId="77777777" w:rsidR="00B63E47" w:rsidRDefault="00DA03B6" w:rsidP="00496E4A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14240205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63E47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B63E47">
              <w:rPr>
                <w:color w:val="000000" w:themeColor="text1"/>
                <w:sz w:val="20"/>
                <w:szCs w:val="20"/>
              </w:rPr>
              <w:t xml:space="preserve">  Collaborative action plan</w:t>
            </w:r>
          </w:p>
          <w:p w14:paraId="4C334BBF" w14:textId="77777777" w:rsidR="00B63E47" w:rsidRDefault="00DA03B6" w:rsidP="00496E4A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6135886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63E47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B63E47">
              <w:rPr>
                <w:color w:val="000000" w:themeColor="text1"/>
                <w:sz w:val="20"/>
                <w:szCs w:val="20"/>
              </w:rPr>
              <w:t xml:space="preserve">  Recent triage documentation</w:t>
            </w:r>
          </w:p>
        </w:tc>
        <w:tc>
          <w:tcPr>
            <w:tcW w:w="7088" w:type="dxa"/>
            <w:tcBorders>
              <w:left w:val="nil"/>
              <w:right w:val="single" w:sz="12" w:space="0" w:color="auto"/>
            </w:tcBorders>
          </w:tcPr>
          <w:p w14:paraId="66EDC902" w14:textId="77777777" w:rsidR="00B63E47" w:rsidRDefault="00B63E47" w:rsidP="00496E4A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ab/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9591798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color w:val="000000" w:themeColor="text1"/>
                <w:sz w:val="20"/>
                <w:szCs w:val="20"/>
              </w:rPr>
              <w:t xml:space="preserve">  Discharge summary</w:t>
            </w:r>
          </w:p>
          <w:p w14:paraId="4B453DC6" w14:textId="77777777" w:rsidR="00B63E47" w:rsidRDefault="00B63E47" w:rsidP="00496E4A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ab/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15971626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color w:val="000000" w:themeColor="text1"/>
                <w:sz w:val="20"/>
                <w:szCs w:val="20"/>
              </w:rPr>
              <w:t xml:space="preserve">  Medication list</w:t>
            </w:r>
          </w:p>
          <w:p w14:paraId="3A5FABEC" w14:textId="77777777" w:rsidR="00B63E47" w:rsidRDefault="00B63E47" w:rsidP="00496E4A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ab/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-13231963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>
              <w:rPr>
                <w:color w:val="000000" w:themeColor="text1"/>
                <w:sz w:val="20"/>
                <w:szCs w:val="20"/>
              </w:rPr>
              <w:t xml:space="preserve">  CTO documents</w:t>
            </w:r>
          </w:p>
        </w:tc>
      </w:tr>
      <w:tr w:rsidR="00B63E47" w:rsidRPr="00B716CB" w14:paraId="05A0A5C0" w14:textId="77777777" w:rsidTr="00B63E47">
        <w:tc>
          <w:tcPr>
            <w:tcW w:w="1134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837EB5" w14:textId="77777777" w:rsidR="00B63E47" w:rsidRPr="00B716CB" w:rsidRDefault="00DA03B6" w:rsidP="00496E4A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sdt>
              <w:sdtPr>
                <w:rPr>
                  <w:color w:val="000000" w:themeColor="text1"/>
                  <w:sz w:val="20"/>
                  <w:szCs w:val="20"/>
                </w:rPr>
                <w:id w:val="-20280932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63E47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B63E47">
              <w:rPr>
                <w:sz w:val="20"/>
                <w:szCs w:val="20"/>
              </w:rPr>
              <w:t xml:space="preserve">  </w:t>
            </w:r>
            <w:r w:rsidR="00B63E47">
              <w:rPr>
                <w:color w:val="000000" w:themeColor="text1"/>
                <w:sz w:val="20"/>
                <w:szCs w:val="20"/>
              </w:rPr>
              <w:t>Other, please list:</w:t>
            </w:r>
            <w:r w:rsidR="00364B8B">
              <w:rPr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color w:val="000000" w:themeColor="text1"/>
                  <w:sz w:val="20"/>
                  <w:szCs w:val="20"/>
                </w:rPr>
                <w:id w:val="371664812"/>
                <w:showingPlcHdr/>
                <w:text/>
              </w:sdtPr>
              <w:sdtEndPr/>
              <w:sdtContent>
                <w:r w:rsidR="0003006A">
                  <w:rPr>
                    <w:rStyle w:val="PlaceholderText"/>
                  </w:rPr>
                  <w:t>Click here</w:t>
                </w:r>
              </w:sdtContent>
            </w:sdt>
          </w:p>
        </w:tc>
      </w:tr>
    </w:tbl>
    <w:p w14:paraId="7F035F82" w14:textId="77777777" w:rsidR="00B63E47" w:rsidRPr="00B42DB0" w:rsidRDefault="00B63E47">
      <w:pPr>
        <w:spacing w:after="0"/>
        <w:rPr>
          <w:sz w:val="16"/>
          <w:szCs w:val="16"/>
        </w:rPr>
      </w:pPr>
    </w:p>
    <w:tbl>
      <w:tblPr>
        <w:tblStyle w:val="TableGrid"/>
        <w:tblW w:w="11341" w:type="dxa"/>
        <w:tblInd w:w="-318" w:type="dxa"/>
        <w:tblLook w:val="04A0" w:firstRow="1" w:lastRow="0" w:firstColumn="1" w:lastColumn="0" w:noHBand="0" w:noVBand="1"/>
      </w:tblPr>
      <w:tblGrid>
        <w:gridCol w:w="3497"/>
        <w:gridCol w:w="898"/>
        <w:gridCol w:w="254"/>
        <w:gridCol w:w="1306"/>
        <w:gridCol w:w="2143"/>
        <w:gridCol w:w="3243"/>
      </w:tblGrid>
      <w:tr w:rsidR="00B63E47" w14:paraId="5EE0A01F" w14:textId="77777777" w:rsidTr="00B63E47">
        <w:tc>
          <w:tcPr>
            <w:tcW w:w="1134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73F73C" w14:textId="77777777" w:rsidR="00B63E47" w:rsidRPr="00B42DB0" w:rsidRDefault="00B63E47" w:rsidP="00B42DB0">
            <w:pPr>
              <w:pStyle w:val="Heading2"/>
              <w:spacing w:before="0" w:after="0"/>
              <w:rPr>
                <w:sz w:val="24"/>
                <w:szCs w:val="24"/>
              </w:rPr>
            </w:pPr>
            <w:r w:rsidRPr="00B42DB0">
              <w:rPr>
                <w:sz w:val="24"/>
                <w:szCs w:val="24"/>
              </w:rPr>
              <w:t>Referrer Details</w:t>
            </w:r>
          </w:p>
        </w:tc>
      </w:tr>
      <w:tr w:rsidR="00B63E47" w:rsidRPr="00150346" w14:paraId="40897A2D" w14:textId="77777777" w:rsidTr="00B63E47">
        <w:tc>
          <w:tcPr>
            <w:tcW w:w="1134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A6BB19B" w14:textId="77777777" w:rsidR="00B63E47" w:rsidRPr="00150346" w:rsidRDefault="00B63E47" w:rsidP="00496E4A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Referring clinical service:</w:t>
            </w:r>
            <w:r w:rsidR="00364B8B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color w:val="000000" w:themeColor="text1"/>
                  <w:sz w:val="20"/>
                  <w:szCs w:val="20"/>
                </w:rPr>
                <w:id w:val="307371364"/>
                <w:showingPlcHdr/>
                <w:text/>
              </w:sdtPr>
              <w:sdtEndPr/>
              <w:sdtContent>
                <w:r w:rsidR="0003006A">
                  <w:rPr>
                    <w:rStyle w:val="PlaceholderText"/>
                  </w:rPr>
                  <w:t>Click here</w:t>
                </w:r>
              </w:sdtContent>
            </w:sdt>
            <w:r>
              <w:rPr>
                <w:b/>
                <w:color w:val="000000" w:themeColor="text1"/>
                <w:sz w:val="20"/>
                <w:szCs w:val="20"/>
              </w:rPr>
              <w:t xml:space="preserve">     </w:t>
            </w:r>
          </w:p>
        </w:tc>
      </w:tr>
      <w:tr w:rsidR="00B63E47" w:rsidRPr="00150346" w14:paraId="14A47525" w14:textId="77777777" w:rsidTr="00B63E47">
        <w:tc>
          <w:tcPr>
            <w:tcW w:w="4649" w:type="dxa"/>
            <w:gridSpan w:val="3"/>
            <w:tcBorders>
              <w:left w:val="single" w:sz="12" w:space="0" w:color="auto"/>
            </w:tcBorders>
          </w:tcPr>
          <w:p w14:paraId="7520D547" w14:textId="77777777" w:rsidR="00B63E47" w:rsidRPr="00150346" w:rsidRDefault="00B63E47" w:rsidP="00496E4A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Referrer n</w:t>
            </w:r>
            <w:r w:rsidRPr="00150346">
              <w:rPr>
                <w:b/>
                <w:sz w:val="20"/>
                <w:szCs w:val="20"/>
              </w:rPr>
              <w:t>ame:</w:t>
            </w:r>
            <w:r w:rsidR="00364B8B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838459111"/>
                <w:showingPlcHdr/>
                <w:text/>
              </w:sdtPr>
              <w:sdtEndPr/>
              <w:sdtContent>
                <w:r w:rsidR="0003006A">
                  <w:rPr>
                    <w:rStyle w:val="PlaceholderText"/>
                  </w:rPr>
                  <w:t>Click here</w:t>
                </w:r>
              </w:sdtContent>
            </w:sdt>
          </w:p>
        </w:tc>
        <w:tc>
          <w:tcPr>
            <w:tcW w:w="6692" w:type="dxa"/>
            <w:gridSpan w:val="3"/>
            <w:tcBorders>
              <w:right w:val="single" w:sz="12" w:space="0" w:color="auto"/>
            </w:tcBorders>
          </w:tcPr>
          <w:p w14:paraId="07A30932" w14:textId="77777777" w:rsidR="00B63E47" w:rsidRPr="00150346" w:rsidRDefault="00B63E47" w:rsidP="0003006A">
            <w:pPr>
              <w:spacing w:before="60" w:after="60"/>
              <w:rPr>
                <w:b/>
                <w:sz w:val="20"/>
                <w:szCs w:val="20"/>
              </w:rPr>
            </w:pPr>
            <w:r w:rsidRPr="00150346">
              <w:rPr>
                <w:b/>
                <w:sz w:val="20"/>
                <w:szCs w:val="20"/>
              </w:rPr>
              <w:t>Designation</w:t>
            </w:r>
            <w:r>
              <w:rPr>
                <w:b/>
                <w:sz w:val="20"/>
                <w:szCs w:val="20"/>
              </w:rPr>
              <w:t>:</w:t>
            </w:r>
            <w:r w:rsidR="00364B8B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74772459"/>
                <w:showingPlcHdr/>
                <w:text/>
              </w:sdtPr>
              <w:sdtEndPr/>
              <w:sdtContent>
                <w:r w:rsidR="0003006A">
                  <w:rPr>
                    <w:rStyle w:val="PlaceholderText"/>
                  </w:rPr>
                  <w:t>Click here</w:t>
                </w:r>
              </w:sdtContent>
            </w:sdt>
          </w:p>
        </w:tc>
      </w:tr>
      <w:tr w:rsidR="00B63E47" w:rsidRPr="00150346" w14:paraId="116881D4" w14:textId="77777777" w:rsidTr="00B63E47">
        <w:tc>
          <w:tcPr>
            <w:tcW w:w="1134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42EC5D7" w14:textId="77777777" w:rsidR="00B63E47" w:rsidRPr="00150346" w:rsidRDefault="00B63E47" w:rsidP="00496E4A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d</w:t>
            </w:r>
            <w:r w:rsidRPr="00150346">
              <w:rPr>
                <w:b/>
                <w:sz w:val="20"/>
                <w:szCs w:val="20"/>
              </w:rPr>
              <w:t>etails</w:t>
            </w:r>
            <w:r>
              <w:rPr>
                <w:b/>
                <w:sz w:val="20"/>
                <w:szCs w:val="20"/>
              </w:rPr>
              <w:t>:</w:t>
            </w:r>
            <w:r w:rsidR="00364B8B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002157367"/>
                <w:showingPlcHdr/>
                <w:text/>
              </w:sdtPr>
              <w:sdtEndPr/>
              <w:sdtContent>
                <w:r w:rsidR="0003006A">
                  <w:rPr>
                    <w:rStyle w:val="PlaceholderText"/>
                  </w:rPr>
                  <w:t>Click here</w:t>
                </w:r>
              </w:sdtContent>
            </w:sdt>
          </w:p>
        </w:tc>
      </w:tr>
      <w:tr w:rsidR="00B63E47" w:rsidRPr="00177D6D" w14:paraId="05DFBB0C" w14:textId="77777777" w:rsidTr="00B63E47">
        <w:trPr>
          <w:trHeight w:val="428"/>
        </w:trPr>
        <w:tc>
          <w:tcPr>
            <w:tcW w:w="4395" w:type="dxa"/>
            <w:gridSpan w:val="2"/>
            <w:tcBorders>
              <w:left w:val="single" w:sz="12" w:space="0" w:color="auto"/>
              <w:right w:val="nil"/>
            </w:tcBorders>
          </w:tcPr>
          <w:p w14:paraId="714968BF" w14:textId="77777777" w:rsidR="00B63E47" w:rsidRPr="002876F6" w:rsidRDefault="00E8782F" w:rsidP="00E8782F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Young person </w:t>
            </w:r>
            <w:r w:rsidR="00B63E47">
              <w:rPr>
                <w:b/>
                <w:sz w:val="20"/>
                <w:szCs w:val="20"/>
              </w:rPr>
              <w:t xml:space="preserve">active with a mental health </w:t>
            </w:r>
            <w:r w:rsidR="001465CC">
              <w:rPr>
                <w:b/>
                <w:sz w:val="20"/>
                <w:szCs w:val="20"/>
              </w:rPr>
              <w:t>service</w:t>
            </w:r>
            <w:r w:rsidR="00B63E47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</w:tcPr>
          <w:p w14:paraId="28445336" w14:textId="77777777" w:rsidR="00B63E47" w:rsidRPr="00177D6D" w:rsidRDefault="00B63E47" w:rsidP="00496E4A">
            <w:pPr>
              <w:spacing w:before="60" w:after="6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Y/ N      </w:t>
            </w:r>
            <w:r>
              <w:rPr>
                <w:b/>
                <w:color w:val="000000" w:themeColor="text1"/>
                <w:sz w:val="20"/>
                <w:szCs w:val="20"/>
              </w:rPr>
              <w:t>Clinic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  <w:r w:rsidR="00094BD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 w:themeColor="text1"/>
              <w:sz w:val="20"/>
              <w:szCs w:val="20"/>
            </w:rPr>
            <w:id w:val="287240017"/>
            <w:showingPlcHdr/>
            <w:text/>
          </w:sdtPr>
          <w:sdtEndPr/>
          <w:sdtContent>
            <w:tc>
              <w:tcPr>
                <w:tcW w:w="5386" w:type="dxa"/>
                <w:gridSpan w:val="2"/>
                <w:tcBorders>
                  <w:left w:val="nil"/>
                  <w:right w:val="single" w:sz="12" w:space="0" w:color="auto"/>
                </w:tcBorders>
              </w:tcPr>
              <w:p w14:paraId="603900C7" w14:textId="77777777" w:rsidR="00B63E47" w:rsidRPr="00177D6D" w:rsidRDefault="0003006A" w:rsidP="00496E4A">
                <w:pPr>
                  <w:spacing w:before="60" w:after="60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Click here</w:t>
                </w:r>
              </w:p>
            </w:tc>
          </w:sdtContent>
        </w:sdt>
      </w:tr>
      <w:tr w:rsidR="00B63E47" w:rsidRPr="00EF5CEF" w14:paraId="3A5E809E" w14:textId="77777777" w:rsidTr="00B63E47">
        <w:tc>
          <w:tcPr>
            <w:tcW w:w="4649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3176C49" w14:textId="77777777" w:rsidR="00B63E47" w:rsidRPr="00EF5CEF" w:rsidRDefault="00B63E47" w:rsidP="00496E4A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 w:rsidRPr="00EF5CEF">
              <w:rPr>
                <w:b/>
                <w:color w:val="000000" w:themeColor="text1"/>
                <w:sz w:val="20"/>
                <w:szCs w:val="20"/>
              </w:rPr>
              <w:t xml:space="preserve">Treating </w:t>
            </w:r>
            <w:r>
              <w:rPr>
                <w:b/>
                <w:color w:val="000000" w:themeColor="text1"/>
                <w:sz w:val="20"/>
                <w:szCs w:val="20"/>
              </w:rPr>
              <w:t>Doctor</w:t>
            </w:r>
            <w:r w:rsidRPr="00EF5CEF">
              <w:rPr>
                <w:b/>
                <w:color w:val="000000" w:themeColor="text1"/>
                <w:sz w:val="20"/>
                <w:szCs w:val="20"/>
              </w:rPr>
              <w:t>:</w:t>
            </w:r>
            <w:r w:rsidR="00094B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color w:val="000000" w:themeColor="text1"/>
                  <w:sz w:val="20"/>
                  <w:szCs w:val="20"/>
                </w:rPr>
                <w:id w:val="1041635093"/>
                <w:showingPlcHdr/>
                <w:text/>
              </w:sdtPr>
              <w:sdtEndPr/>
              <w:sdtContent>
                <w:r w:rsidR="0003006A">
                  <w:rPr>
                    <w:rStyle w:val="PlaceholderText"/>
                  </w:rPr>
                  <w:t>Click here</w:t>
                </w:r>
              </w:sdtContent>
            </w:sdt>
          </w:p>
        </w:tc>
        <w:tc>
          <w:tcPr>
            <w:tcW w:w="6692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A21DCF" w14:textId="77777777" w:rsidR="00B63E47" w:rsidRPr="00EF5CEF" w:rsidRDefault="00B63E47" w:rsidP="00496E4A">
            <w:pPr>
              <w:spacing w:before="60" w:after="6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Case m</w:t>
            </w:r>
            <w:r w:rsidRPr="00EF5CEF">
              <w:rPr>
                <w:b/>
                <w:color w:val="000000" w:themeColor="text1"/>
                <w:sz w:val="20"/>
                <w:szCs w:val="20"/>
              </w:rPr>
              <w:t>anager</w:t>
            </w:r>
            <w:r>
              <w:rPr>
                <w:b/>
                <w:color w:val="000000" w:themeColor="text1"/>
                <w:sz w:val="20"/>
                <w:szCs w:val="20"/>
              </w:rPr>
              <w:t>:</w:t>
            </w:r>
            <w:r w:rsidR="00094BD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b/>
                  <w:color w:val="000000" w:themeColor="text1"/>
                  <w:sz w:val="20"/>
                  <w:szCs w:val="20"/>
                </w:rPr>
                <w:id w:val="-864284300"/>
                <w:showingPlcHdr/>
                <w:text/>
              </w:sdtPr>
              <w:sdtEndPr/>
              <w:sdtContent>
                <w:r w:rsidR="0003006A">
                  <w:rPr>
                    <w:rStyle w:val="PlaceholderText"/>
                  </w:rPr>
                  <w:t>Click here</w:t>
                </w:r>
              </w:sdtContent>
            </w:sdt>
          </w:p>
        </w:tc>
      </w:tr>
      <w:tr w:rsidR="00B63E47" w:rsidRPr="00150346" w14:paraId="10DF5B02" w14:textId="77777777" w:rsidTr="00B63E47">
        <w:tc>
          <w:tcPr>
            <w:tcW w:w="3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678EEE2" w14:textId="77777777" w:rsidR="00B63E47" w:rsidRDefault="00B63E47" w:rsidP="00496E4A">
            <w:pPr>
              <w:spacing w:before="60" w:after="60"/>
              <w:rPr>
                <w:b/>
                <w:sz w:val="20"/>
                <w:szCs w:val="20"/>
              </w:rPr>
            </w:pPr>
            <w:r w:rsidRPr="006E4AE0">
              <w:rPr>
                <w:b/>
                <w:sz w:val="20"/>
                <w:szCs w:val="20"/>
              </w:rPr>
              <w:t>Name of referrer:</w:t>
            </w:r>
            <w:r w:rsidR="00094BD5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339394660"/>
                <w:showingPlcHdr/>
                <w:text/>
              </w:sdtPr>
              <w:sdtEndPr/>
              <w:sdtContent>
                <w:r w:rsidR="0003006A">
                  <w:rPr>
                    <w:rStyle w:val="PlaceholderText"/>
                  </w:rPr>
                  <w:t>Click here</w:t>
                </w:r>
              </w:sdtContent>
            </w:sdt>
          </w:p>
          <w:p w14:paraId="78714ADC" w14:textId="77777777" w:rsidR="00B63E47" w:rsidRDefault="00B63E47" w:rsidP="00496E4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60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D51D64E" w14:textId="77777777" w:rsidR="00B63E47" w:rsidRDefault="00B63E47" w:rsidP="00496E4A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 of referrer:</w:t>
            </w:r>
            <w:r w:rsidR="00094BD5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2044814855"/>
                <w:showingPlcHdr/>
                <w:text/>
              </w:sdtPr>
              <w:sdtEndPr/>
              <w:sdtContent>
                <w:r w:rsidR="0003006A">
                  <w:rPr>
                    <w:rStyle w:val="PlaceholderText"/>
                  </w:rPr>
                  <w:t>Click here</w:t>
                </w:r>
              </w:sdtContent>
            </w:sdt>
          </w:p>
          <w:p w14:paraId="379735E5" w14:textId="77777777" w:rsidR="00B63E47" w:rsidRDefault="00B63E47" w:rsidP="00496E4A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32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EFB5793" w14:textId="77777777" w:rsidR="00B63E47" w:rsidRDefault="00B63E47" w:rsidP="00496E4A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  <w:r w:rsidR="00094BD5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174920217"/>
                <w:showingPlcHdr/>
                <w:text/>
              </w:sdtPr>
              <w:sdtEndPr/>
              <w:sdtContent>
                <w:r w:rsidR="0003006A">
                  <w:rPr>
                    <w:rStyle w:val="PlaceholderText"/>
                  </w:rPr>
                  <w:t>Click here</w:t>
                </w:r>
              </w:sdtContent>
            </w:sdt>
          </w:p>
          <w:p w14:paraId="4B5B83E2" w14:textId="77777777" w:rsidR="00B63E47" w:rsidRDefault="00B63E47" w:rsidP="00496E4A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</w:tbl>
    <w:p w14:paraId="63B31066" w14:textId="77777777" w:rsidR="003E3341" w:rsidRDefault="003E3341">
      <w:pPr>
        <w:spacing w:after="0"/>
        <w:rPr>
          <w:rFonts w:cs="Arial"/>
          <w:color w:val="000000"/>
          <w:szCs w:val="24"/>
          <w:lang w:val="en-GB"/>
        </w:rPr>
      </w:pPr>
      <w:bookmarkStart w:id="0" w:name="_GoBack"/>
      <w:bookmarkEnd w:id="0"/>
    </w:p>
    <w:sectPr w:rsidR="003E3341" w:rsidSect="00B63E47">
      <w:footerReference w:type="default" r:id="rId11"/>
      <w:headerReference w:type="first" r:id="rId12"/>
      <w:footerReference w:type="first" r:id="rId13"/>
      <w:pgSz w:w="11906" w:h="16838" w:code="9"/>
      <w:pgMar w:top="454" w:right="680" w:bottom="454" w:left="680" w:header="680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32DE2" w14:textId="77777777" w:rsidR="004017D3" w:rsidRDefault="004017D3" w:rsidP="0013662A">
      <w:pPr>
        <w:spacing w:after="0"/>
      </w:pPr>
      <w:r>
        <w:separator/>
      </w:r>
    </w:p>
  </w:endnote>
  <w:endnote w:type="continuationSeparator" w:id="0">
    <w:p w14:paraId="38B1A33C" w14:textId="77777777" w:rsidR="004017D3" w:rsidRDefault="004017D3" w:rsidP="00136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Std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St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C68AD" w14:textId="11D08B5C" w:rsidR="00D32C5C" w:rsidRPr="002803BE" w:rsidRDefault="002803BE" w:rsidP="002803BE">
    <w:pPr>
      <w:pStyle w:val="Footer"/>
      <w:pBdr>
        <w:top w:val="single" w:sz="4" w:space="1" w:color="5A2476"/>
      </w:pBdr>
      <w:rPr>
        <w:b/>
        <w:color w:val="FFFFFF"/>
      </w:rPr>
    </w:pPr>
    <w:r>
      <w:rPr>
        <w:rStyle w:val="Strong"/>
      </w:rPr>
      <w:t>Youth Hospital in The Home Referral Form</w:t>
    </w:r>
    <w:r w:rsidRPr="00114646">
      <w:rPr>
        <w:rStyle w:val="Strong"/>
        <w:b w:val="0"/>
      </w:rPr>
      <w:t xml:space="preserve">, </w:t>
    </w:r>
    <w:r w:rsidRPr="00D32C5C">
      <w:rPr>
        <w:rStyle w:val="Strong"/>
        <w:rFonts w:cs="Times New Roman"/>
        <w:b w:val="0"/>
        <w:bCs w:val="0"/>
      </w:rPr>
      <w:t>version</w:t>
    </w:r>
    <w:r>
      <w:rPr>
        <w:rStyle w:val="Strong"/>
        <w:rFonts w:cs="Times New Roman"/>
        <w:b w:val="0"/>
        <w:bCs w:val="0"/>
      </w:rPr>
      <w:t xml:space="preserve"> 1.1</w:t>
    </w:r>
    <w:r>
      <w:rPr>
        <w:rStyle w:val="Strong"/>
        <w:rFonts w:cs="Times New Roman"/>
        <w:b w:val="0"/>
        <w:bCs w:val="0"/>
      </w:rPr>
      <w:br/>
    </w:r>
    <w:r>
      <w:rPr>
        <w:rStyle w:val="Strong"/>
        <w:b w:val="0"/>
      </w:rPr>
      <w:t>Fiona Stanley Hospital - Mental Health Service</w:t>
    </w:r>
    <w:r>
      <w:rPr>
        <w:rStyle w:val="Strong"/>
        <w:b w:val="0"/>
      </w:rPr>
      <w:br/>
    </w:r>
    <w:r w:rsidRPr="00114646">
      <w:rPr>
        <w:rStyle w:val="Strong"/>
        <w:b w:val="0"/>
      </w:rPr>
      <w:t>Version date:</w:t>
    </w:r>
    <w:r>
      <w:rPr>
        <w:rStyle w:val="Strong"/>
        <w:b w:val="0"/>
      </w:rPr>
      <w:t xml:space="preserve"> 04/04/2022</w:t>
    </w:r>
    <w:r w:rsidRPr="00114646">
      <w:rPr>
        <w:rStyle w:val="Strong"/>
        <w:b w:val="0"/>
      </w:rPr>
      <w:tab/>
    </w:r>
    <w:r w:rsidRPr="00114646">
      <w:rPr>
        <w:rStyle w:val="Strong"/>
        <w:b w:val="0"/>
      </w:rPr>
      <w:tab/>
      <w:t xml:space="preserve">Page </w:t>
    </w:r>
    <w:r w:rsidRPr="00114646">
      <w:rPr>
        <w:rStyle w:val="Strong"/>
        <w:b w:val="0"/>
      </w:rPr>
      <w:fldChar w:fldCharType="begin"/>
    </w:r>
    <w:r w:rsidRPr="00114646">
      <w:rPr>
        <w:rStyle w:val="Strong"/>
        <w:b w:val="0"/>
      </w:rPr>
      <w:instrText xml:space="preserve"> PAGE  \* Arabic  \* MERGEFORMAT </w:instrText>
    </w:r>
    <w:r w:rsidRPr="00114646">
      <w:rPr>
        <w:rStyle w:val="Strong"/>
        <w:b w:val="0"/>
      </w:rPr>
      <w:fldChar w:fldCharType="separate"/>
    </w:r>
    <w:r>
      <w:rPr>
        <w:rStyle w:val="Strong"/>
        <w:b w:val="0"/>
      </w:rPr>
      <w:t>1</w:t>
    </w:r>
    <w:r w:rsidRPr="00114646">
      <w:rPr>
        <w:rStyle w:val="Strong"/>
        <w:b w:val="0"/>
      </w:rPr>
      <w:fldChar w:fldCharType="end"/>
    </w:r>
    <w:r w:rsidRPr="00114646">
      <w:rPr>
        <w:rStyle w:val="Strong"/>
        <w:b w:val="0"/>
      </w:rPr>
      <w:t xml:space="preserve"> of </w:t>
    </w:r>
    <w:r w:rsidRPr="00114646">
      <w:rPr>
        <w:rStyle w:val="Strong"/>
        <w:b w:val="0"/>
      </w:rPr>
      <w:fldChar w:fldCharType="begin"/>
    </w:r>
    <w:r w:rsidRPr="00114646">
      <w:rPr>
        <w:rStyle w:val="Strong"/>
        <w:b w:val="0"/>
      </w:rPr>
      <w:instrText xml:space="preserve"> NUMPAGES  \* Arabic  \* MERGEFORMAT </w:instrText>
    </w:r>
    <w:r w:rsidRPr="00114646">
      <w:rPr>
        <w:rStyle w:val="Strong"/>
        <w:b w:val="0"/>
      </w:rPr>
      <w:fldChar w:fldCharType="separate"/>
    </w:r>
    <w:r>
      <w:rPr>
        <w:rStyle w:val="Strong"/>
        <w:b w:val="0"/>
      </w:rPr>
      <w:t>2</w:t>
    </w:r>
    <w:r w:rsidRPr="00114646">
      <w:rPr>
        <w:rStyle w:val="Strong"/>
        <w:b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6DAD4" w14:textId="77777777" w:rsidR="00EA5D67" w:rsidRDefault="00EA5D67" w:rsidP="00EA5D67">
    <w:pPr>
      <w:pStyle w:val="Footer"/>
      <w:pBdr>
        <w:top w:val="none" w:sz="0" w:space="0" w:color="auto"/>
      </w:pBdr>
      <w:rPr>
        <w:rStyle w:val="Strong"/>
      </w:rPr>
    </w:pPr>
  </w:p>
  <w:p w14:paraId="7055B37B" w14:textId="27D519EE" w:rsidR="0013662A" w:rsidRPr="00114646" w:rsidRDefault="00C260B3" w:rsidP="00EA5D67">
    <w:pPr>
      <w:pStyle w:val="Footer"/>
      <w:pBdr>
        <w:top w:val="single" w:sz="4" w:space="1" w:color="5A2476"/>
      </w:pBdr>
      <w:rPr>
        <w:b/>
        <w:color w:val="FFFFFF"/>
      </w:rPr>
    </w:pPr>
    <w:r>
      <w:rPr>
        <w:rStyle w:val="Strong"/>
      </w:rPr>
      <w:t>Youth Hospital in The Home</w:t>
    </w:r>
    <w:r w:rsidR="00911FA9">
      <w:rPr>
        <w:rStyle w:val="Strong"/>
      </w:rPr>
      <w:t xml:space="preserve"> Referral Form</w:t>
    </w:r>
    <w:r w:rsidR="00114646" w:rsidRPr="00114646">
      <w:rPr>
        <w:rStyle w:val="Strong"/>
        <w:b w:val="0"/>
      </w:rPr>
      <w:t xml:space="preserve">, </w:t>
    </w:r>
    <w:r w:rsidR="00114646" w:rsidRPr="00D32C5C">
      <w:rPr>
        <w:rStyle w:val="Strong"/>
        <w:rFonts w:cs="Times New Roman"/>
        <w:b w:val="0"/>
        <w:bCs w:val="0"/>
      </w:rPr>
      <w:t>version</w:t>
    </w:r>
    <w:r w:rsidR="00911FA9">
      <w:rPr>
        <w:rStyle w:val="Strong"/>
        <w:rFonts w:cs="Times New Roman"/>
        <w:b w:val="0"/>
        <w:bCs w:val="0"/>
      </w:rPr>
      <w:t xml:space="preserve"> 1.</w:t>
    </w:r>
    <w:r w:rsidR="009B66FC">
      <w:rPr>
        <w:rStyle w:val="Strong"/>
        <w:rFonts w:cs="Times New Roman"/>
        <w:b w:val="0"/>
        <w:bCs w:val="0"/>
      </w:rPr>
      <w:t>1</w:t>
    </w:r>
    <w:r w:rsidR="00D32C5C">
      <w:rPr>
        <w:rStyle w:val="Strong"/>
        <w:rFonts w:cs="Times New Roman"/>
        <w:b w:val="0"/>
        <w:bCs w:val="0"/>
      </w:rPr>
      <w:br/>
    </w:r>
    <w:r>
      <w:rPr>
        <w:rStyle w:val="Strong"/>
        <w:b w:val="0"/>
      </w:rPr>
      <w:t>Fiona Stanley Hospital -</w:t>
    </w:r>
    <w:r w:rsidR="00911FA9">
      <w:rPr>
        <w:rStyle w:val="Strong"/>
        <w:b w:val="0"/>
      </w:rPr>
      <w:t xml:space="preserve"> Mental Health Service</w:t>
    </w:r>
    <w:r w:rsidR="00D32C5C">
      <w:rPr>
        <w:rStyle w:val="Strong"/>
        <w:b w:val="0"/>
      </w:rPr>
      <w:br/>
    </w:r>
    <w:r w:rsidR="00114646" w:rsidRPr="00114646">
      <w:rPr>
        <w:rStyle w:val="Strong"/>
        <w:b w:val="0"/>
      </w:rPr>
      <w:t>Version date:</w:t>
    </w:r>
    <w:r w:rsidR="00911FA9">
      <w:rPr>
        <w:rStyle w:val="Strong"/>
        <w:b w:val="0"/>
      </w:rPr>
      <w:t xml:space="preserve"> </w:t>
    </w:r>
    <w:r w:rsidR="009B66FC">
      <w:rPr>
        <w:rStyle w:val="Strong"/>
        <w:b w:val="0"/>
      </w:rPr>
      <w:t>04/04</w:t>
    </w:r>
    <w:r w:rsidR="00911FA9">
      <w:rPr>
        <w:rStyle w:val="Strong"/>
        <w:b w:val="0"/>
      </w:rPr>
      <w:t>/202</w:t>
    </w:r>
    <w:r>
      <w:rPr>
        <w:rStyle w:val="Strong"/>
        <w:b w:val="0"/>
      </w:rPr>
      <w:t>2</w:t>
    </w:r>
    <w:r w:rsidR="00114646" w:rsidRPr="00114646">
      <w:rPr>
        <w:rStyle w:val="Strong"/>
        <w:b w:val="0"/>
      </w:rPr>
      <w:tab/>
    </w:r>
    <w:r w:rsidR="00114646" w:rsidRPr="00114646">
      <w:rPr>
        <w:rStyle w:val="Strong"/>
        <w:b w:val="0"/>
      </w:rPr>
      <w:tab/>
      <w:t xml:space="preserve">Page </w:t>
    </w:r>
    <w:r w:rsidR="00114646" w:rsidRPr="00114646">
      <w:rPr>
        <w:rStyle w:val="Strong"/>
        <w:b w:val="0"/>
      </w:rPr>
      <w:fldChar w:fldCharType="begin"/>
    </w:r>
    <w:r w:rsidR="00114646" w:rsidRPr="00114646">
      <w:rPr>
        <w:rStyle w:val="Strong"/>
        <w:b w:val="0"/>
      </w:rPr>
      <w:instrText xml:space="preserve"> PAGE  \* Arabic  \* MERGEFORMAT </w:instrText>
    </w:r>
    <w:r w:rsidR="00114646" w:rsidRPr="00114646">
      <w:rPr>
        <w:rStyle w:val="Strong"/>
        <w:b w:val="0"/>
      </w:rPr>
      <w:fldChar w:fldCharType="separate"/>
    </w:r>
    <w:r>
      <w:rPr>
        <w:rStyle w:val="Strong"/>
        <w:b w:val="0"/>
        <w:noProof/>
      </w:rPr>
      <w:t>1</w:t>
    </w:r>
    <w:r w:rsidR="00114646" w:rsidRPr="00114646">
      <w:rPr>
        <w:rStyle w:val="Strong"/>
        <w:b w:val="0"/>
      </w:rPr>
      <w:fldChar w:fldCharType="end"/>
    </w:r>
    <w:r w:rsidR="00114646" w:rsidRPr="00114646">
      <w:rPr>
        <w:rStyle w:val="Strong"/>
        <w:b w:val="0"/>
      </w:rPr>
      <w:t xml:space="preserve"> of </w:t>
    </w:r>
    <w:r w:rsidR="00114646" w:rsidRPr="00114646">
      <w:rPr>
        <w:rStyle w:val="Strong"/>
        <w:b w:val="0"/>
      </w:rPr>
      <w:fldChar w:fldCharType="begin"/>
    </w:r>
    <w:r w:rsidR="00114646" w:rsidRPr="00114646">
      <w:rPr>
        <w:rStyle w:val="Strong"/>
        <w:b w:val="0"/>
      </w:rPr>
      <w:instrText xml:space="preserve"> NUMPAGES  \* Arabic  \* MERGEFORMAT </w:instrText>
    </w:r>
    <w:r w:rsidR="00114646" w:rsidRPr="00114646">
      <w:rPr>
        <w:rStyle w:val="Strong"/>
        <w:b w:val="0"/>
      </w:rPr>
      <w:fldChar w:fldCharType="separate"/>
    </w:r>
    <w:r>
      <w:rPr>
        <w:rStyle w:val="Strong"/>
        <w:b w:val="0"/>
        <w:noProof/>
      </w:rPr>
      <w:t>2</w:t>
    </w:r>
    <w:r w:rsidR="00114646" w:rsidRPr="00114646">
      <w:rPr>
        <w:rStyle w:val="Strong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1966B" w14:textId="77777777" w:rsidR="004017D3" w:rsidRDefault="004017D3" w:rsidP="0013662A">
      <w:pPr>
        <w:spacing w:after="0"/>
      </w:pPr>
      <w:r>
        <w:separator/>
      </w:r>
    </w:p>
  </w:footnote>
  <w:footnote w:type="continuationSeparator" w:id="0">
    <w:p w14:paraId="35E47737" w14:textId="77777777" w:rsidR="004017D3" w:rsidRDefault="004017D3" w:rsidP="001366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AB6F2" w14:textId="77777777" w:rsidR="00443CB3" w:rsidRDefault="00F762F9">
    <w:pPr>
      <w:pStyle w:val="Header"/>
    </w:pPr>
    <w:r>
      <w:rPr>
        <w:noProof/>
        <w:lang w:eastAsia="en-AU"/>
      </w:rPr>
      <w:drawing>
        <wp:inline distT="0" distB="0" distL="0" distR="0" wp14:anchorId="7220F08F" wp14:editId="74B98C2A">
          <wp:extent cx="3170563" cy="527539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70710" cy="527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8F46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06"/>
    <w:rsid w:val="0002700D"/>
    <w:rsid w:val="0003006A"/>
    <w:rsid w:val="000817F3"/>
    <w:rsid w:val="00094BD5"/>
    <w:rsid w:val="000D7435"/>
    <w:rsid w:val="000F323B"/>
    <w:rsid w:val="00114646"/>
    <w:rsid w:val="0013662A"/>
    <w:rsid w:val="001437E0"/>
    <w:rsid w:val="001465CC"/>
    <w:rsid w:val="00171B7B"/>
    <w:rsid w:val="0018620A"/>
    <w:rsid w:val="001C2CD1"/>
    <w:rsid w:val="001C7D1F"/>
    <w:rsid w:val="001F6030"/>
    <w:rsid w:val="001F68E9"/>
    <w:rsid w:val="00205E4F"/>
    <w:rsid w:val="00220E8F"/>
    <w:rsid w:val="002803BE"/>
    <w:rsid w:val="002C7D7D"/>
    <w:rsid w:val="002E5F5B"/>
    <w:rsid w:val="0031640C"/>
    <w:rsid w:val="003452F3"/>
    <w:rsid w:val="00355004"/>
    <w:rsid w:val="0035637E"/>
    <w:rsid w:val="00364B8B"/>
    <w:rsid w:val="003929E7"/>
    <w:rsid w:val="003C5647"/>
    <w:rsid w:val="003E3341"/>
    <w:rsid w:val="004017D3"/>
    <w:rsid w:val="00411F3C"/>
    <w:rsid w:val="00425952"/>
    <w:rsid w:val="00443CB3"/>
    <w:rsid w:val="00466DB9"/>
    <w:rsid w:val="00471692"/>
    <w:rsid w:val="00475AF6"/>
    <w:rsid w:val="00492C70"/>
    <w:rsid w:val="004A609E"/>
    <w:rsid w:val="004B0C8A"/>
    <w:rsid w:val="004C2780"/>
    <w:rsid w:val="004C27CB"/>
    <w:rsid w:val="004C6976"/>
    <w:rsid w:val="004D533A"/>
    <w:rsid w:val="00521D1A"/>
    <w:rsid w:val="00524E92"/>
    <w:rsid w:val="00545E9F"/>
    <w:rsid w:val="00552749"/>
    <w:rsid w:val="0056716B"/>
    <w:rsid w:val="00597A85"/>
    <w:rsid w:val="005A409E"/>
    <w:rsid w:val="005D455D"/>
    <w:rsid w:val="005D47D0"/>
    <w:rsid w:val="005E02D5"/>
    <w:rsid w:val="005F0D62"/>
    <w:rsid w:val="005F1F30"/>
    <w:rsid w:val="00612863"/>
    <w:rsid w:val="00645388"/>
    <w:rsid w:val="00674838"/>
    <w:rsid w:val="006D6824"/>
    <w:rsid w:val="006F1E2D"/>
    <w:rsid w:val="006F52D0"/>
    <w:rsid w:val="00731E1F"/>
    <w:rsid w:val="007439B3"/>
    <w:rsid w:val="00753150"/>
    <w:rsid w:val="0077027C"/>
    <w:rsid w:val="007958E6"/>
    <w:rsid w:val="007A4D19"/>
    <w:rsid w:val="007B1812"/>
    <w:rsid w:val="007C112F"/>
    <w:rsid w:val="007D0A3A"/>
    <w:rsid w:val="007D3AE7"/>
    <w:rsid w:val="007D793C"/>
    <w:rsid w:val="00803051"/>
    <w:rsid w:val="008473D8"/>
    <w:rsid w:val="00881846"/>
    <w:rsid w:val="00882643"/>
    <w:rsid w:val="00882E6F"/>
    <w:rsid w:val="00897837"/>
    <w:rsid w:val="008E3665"/>
    <w:rsid w:val="008F63EF"/>
    <w:rsid w:val="008F7FE4"/>
    <w:rsid w:val="00911FA9"/>
    <w:rsid w:val="009258BB"/>
    <w:rsid w:val="009268E4"/>
    <w:rsid w:val="00930DF8"/>
    <w:rsid w:val="00933CEB"/>
    <w:rsid w:val="009668ED"/>
    <w:rsid w:val="00971F61"/>
    <w:rsid w:val="00981DA1"/>
    <w:rsid w:val="00990D6C"/>
    <w:rsid w:val="009A576A"/>
    <w:rsid w:val="009B0844"/>
    <w:rsid w:val="009B66FC"/>
    <w:rsid w:val="009C21FD"/>
    <w:rsid w:val="009E7516"/>
    <w:rsid w:val="009F3E34"/>
    <w:rsid w:val="00A12155"/>
    <w:rsid w:val="00A3701A"/>
    <w:rsid w:val="00A41934"/>
    <w:rsid w:val="00A4431B"/>
    <w:rsid w:val="00A50592"/>
    <w:rsid w:val="00A5579F"/>
    <w:rsid w:val="00A717B3"/>
    <w:rsid w:val="00A91C4C"/>
    <w:rsid w:val="00AA1620"/>
    <w:rsid w:val="00AA621D"/>
    <w:rsid w:val="00AF0C79"/>
    <w:rsid w:val="00B17ECC"/>
    <w:rsid w:val="00B238EA"/>
    <w:rsid w:val="00B273F9"/>
    <w:rsid w:val="00B42DB0"/>
    <w:rsid w:val="00B63E47"/>
    <w:rsid w:val="00B85FD3"/>
    <w:rsid w:val="00BA693E"/>
    <w:rsid w:val="00BB5682"/>
    <w:rsid w:val="00BC2E7E"/>
    <w:rsid w:val="00BD41EB"/>
    <w:rsid w:val="00BD7C33"/>
    <w:rsid w:val="00BE1C19"/>
    <w:rsid w:val="00BE3C2D"/>
    <w:rsid w:val="00BF134D"/>
    <w:rsid w:val="00C24794"/>
    <w:rsid w:val="00C260B3"/>
    <w:rsid w:val="00C7143D"/>
    <w:rsid w:val="00C729CE"/>
    <w:rsid w:val="00CA499F"/>
    <w:rsid w:val="00CB44DB"/>
    <w:rsid w:val="00CD0B9F"/>
    <w:rsid w:val="00CF2778"/>
    <w:rsid w:val="00CF64E2"/>
    <w:rsid w:val="00D147D4"/>
    <w:rsid w:val="00D32C5C"/>
    <w:rsid w:val="00D452D7"/>
    <w:rsid w:val="00D46FBB"/>
    <w:rsid w:val="00D60449"/>
    <w:rsid w:val="00D636EE"/>
    <w:rsid w:val="00D817C1"/>
    <w:rsid w:val="00D9301F"/>
    <w:rsid w:val="00D97DFE"/>
    <w:rsid w:val="00DA03B6"/>
    <w:rsid w:val="00DD22D0"/>
    <w:rsid w:val="00DE4BFE"/>
    <w:rsid w:val="00E40563"/>
    <w:rsid w:val="00E409FB"/>
    <w:rsid w:val="00E47483"/>
    <w:rsid w:val="00E8782F"/>
    <w:rsid w:val="00EA5D67"/>
    <w:rsid w:val="00EC5124"/>
    <w:rsid w:val="00F00BF6"/>
    <w:rsid w:val="00F00E6A"/>
    <w:rsid w:val="00F4445B"/>
    <w:rsid w:val="00F55D72"/>
    <w:rsid w:val="00F647BD"/>
    <w:rsid w:val="00F70A46"/>
    <w:rsid w:val="00F762F9"/>
    <w:rsid w:val="00FA5C15"/>
    <w:rsid w:val="00FD5006"/>
    <w:rsid w:val="00FD5C2E"/>
    <w:rsid w:val="00FF0D8D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6D1EAE"/>
  <w15:docId w15:val="{42F44DA6-6857-4AF8-8A73-15135123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F55D72"/>
    <w:pPr>
      <w:spacing w:after="170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3341"/>
    <w:pPr>
      <w:keepNext/>
      <w:keepLines/>
      <w:spacing w:before="480" w:after="480"/>
      <w:outlineLvl w:val="0"/>
    </w:pPr>
    <w:rPr>
      <w:rFonts w:eastAsia="Times New Roman"/>
      <w:bCs/>
      <w:color w:val="00A7B5" w:themeColor="accent3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E3341"/>
    <w:pPr>
      <w:keepNext/>
      <w:keepLines/>
      <w:spacing w:before="280" w:after="100"/>
      <w:outlineLvl w:val="1"/>
    </w:pPr>
    <w:rPr>
      <w:rFonts w:eastAsia="Times New Roman"/>
      <w:b/>
      <w:bCs/>
      <w:color w:val="095489" w:themeColor="accent2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E3341"/>
    <w:pPr>
      <w:keepNext/>
      <w:keepLines/>
      <w:spacing w:before="260" w:after="100"/>
      <w:outlineLvl w:val="2"/>
    </w:pPr>
    <w:rPr>
      <w:rFonts w:eastAsia="Times New Roman"/>
      <w:b/>
      <w:bCs/>
      <w:color w:val="776E64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="Times New Roman"/>
      <w:b/>
      <w:bCs/>
      <w:iCs/>
      <w:color w:val="464E56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="Times New Roman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="Times New Roman"/>
      <w:color w:val="00000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="Times New Roman"/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A91C4C"/>
    <w:rPr>
      <w:rFonts w:ascii="Arial" w:eastAsia="Times New Roman" w:hAnsi="Arial" w:cs="Times New Roman"/>
      <w:color w:val="000000"/>
      <w:sz w:val="24"/>
    </w:rPr>
  </w:style>
  <w:style w:type="paragraph" w:customStyle="1" w:styleId="Headlines">
    <w:name w:val="Headlines"/>
    <w:basedOn w:val="Normal"/>
    <w:next w:val="Subheadlines"/>
    <w:rsid w:val="004C2780"/>
    <w:pPr>
      <w:spacing w:before="240" w:after="660"/>
    </w:pPr>
    <w:rPr>
      <w:b/>
      <w:color w:val="000000"/>
      <w:sz w:val="60"/>
    </w:rPr>
  </w:style>
  <w:style w:type="paragraph" w:customStyle="1" w:styleId="Subheadlines">
    <w:name w:val="Sub headlines"/>
    <w:basedOn w:val="Normal"/>
    <w:next w:val="Normal"/>
    <w:rsid w:val="00171B7B"/>
    <w:rPr>
      <w:b/>
      <w:color w:val="000000"/>
      <w:sz w:val="32"/>
    </w:rPr>
  </w:style>
  <w:style w:type="paragraph" w:styleId="ListParagraph">
    <w:name w:val="List Paragraph"/>
    <w:basedOn w:val="Normal"/>
    <w:uiPriority w:val="34"/>
    <w:semiHidden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link w:val="Heading1"/>
    <w:uiPriority w:val="9"/>
    <w:rsid w:val="003E3341"/>
    <w:rPr>
      <w:rFonts w:ascii="Arial" w:eastAsia="Times New Roman" w:hAnsi="Arial"/>
      <w:bCs/>
      <w:color w:val="00A7B5" w:themeColor="accent3"/>
      <w:sz w:val="64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3E3341"/>
    <w:rPr>
      <w:rFonts w:ascii="Arial" w:eastAsia="Times New Roman" w:hAnsi="Arial"/>
      <w:b/>
      <w:bCs/>
      <w:color w:val="095489" w:themeColor="accent2"/>
      <w:sz w:val="30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3E3341"/>
    <w:rPr>
      <w:rFonts w:ascii="Arial" w:eastAsia="Times New Roman" w:hAnsi="Arial"/>
      <w:b/>
      <w:bCs/>
      <w:color w:val="776E64" w:themeColor="text2"/>
      <w:sz w:val="26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171B7B"/>
    <w:rPr>
      <w:rFonts w:ascii="Arial" w:eastAsia="Times New Roman" w:hAnsi="Arial" w:cs="Times New Roman"/>
      <w:b/>
      <w:bCs/>
      <w:iCs/>
      <w:color w:val="464E56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="Cambria" w:hAnsi="Cambria"/>
      <w:color w:val="6B341B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/>
    </w:rPr>
  </w:style>
  <w:style w:type="character" w:styleId="Hyperlink">
    <w:name w:val="Hyperlink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7Char">
    <w:name w:val="Heading 7 Char"/>
    <w:link w:val="Heading7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8Char">
    <w:name w:val="Heading 8 Char"/>
    <w:link w:val="Heading8"/>
    <w:uiPriority w:val="9"/>
    <w:semiHidden/>
    <w:rsid w:val="00A91C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9Char">
    <w:name w:val="Heading 9 Char"/>
    <w:link w:val="Heading9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/>
      <w:sz w:val="24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8F4624"/>
          <w:left w:val="nil"/>
          <w:bottom w:val="single" w:sz="8" w:space="0" w:color="8F462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4624"/>
          <w:left w:val="nil"/>
          <w:bottom w:val="single" w:sz="8" w:space="0" w:color="8F462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CDB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F4624"/>
      </w:tcPr>
    </w:tblStylePr>
  </w:style>
  <w:style w:type="table" w:styleId="LightList-Accent1">
    <w:name w:val="Light List Accent 1"/>
    <w:basedOn w:val="TableNormal"/>
    <w:uiPriority w:val="61"/>
    <w:rsid w:val="001F68E9"/>
    <w:tblPr>
      <w:tblStyleRowBandSize w:val="1"/>
      <w:tblStyleColBandSize w:val="1"/>
      <w:tblBorders>
        <w:top w:val="single" w:sz="8" w:space="0" w:color="8F4624"/>
        <w:left w:val="single" w:sz="8" w:space="0" w:color="8F4624"/>
        <w:bottom w:val="single" w:sz="8" w:space="0" w:color="8F4624"/>
        <w:right w:val="single" w:sz="8" w:space="0" w:color="8F462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F462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4624"/>
          <w:left w:val="single" w:sz="8" w:space="0" w:color="8F4624"/>
          <w:bottom w:val="single" w:sz="8" w:space="0" w:color="8F4624"/>
          <w:right w:val="single" w:sz="8" w:space="0" w:color="8F46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4624"/>
          <w:left w:val="single" w:sz="8" w:space="0" w:color="8F4624"/>
          <w:bottom w:val="single" w:sz="8" w:space="0" w:color="8F4624"/>
          <w:right w:val="single" w:sz="8" w:space="0" w:color="8F4624"/>
        </w:tcBorders>
      </w:tcPr>
    </w:tblStylePr>
    <w:tblStylePr w:type="band1Horz">
      <w:tblPr/>
      <w:tcPr>
        <w:tcBorders>
          <w:top w:val="single" w:sz="8" w:space="0" w:color="8F4624"/>
          <w:left w:val="single" w:sz="8" w:space="0" w:color="8F4624"/>
          <w:bottom w:val="single" w:sz="8" w:space="0" w:color="8F4624"/>
          <w:right w:val="single" w:sz="8" w:space="0" w:color="8F4624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rPr>
      <w:color w:val="6B341B"/>
    </w:rPr>
    <w:tblPr>
      <w:tblStyleRowBandSize w:val="1"/>
      <w:tblStyleColBandSize w:val="1"/>
      <w:tblBorders>
        <w:top w:val="single" w:sz="8" w:space="0" w:color="8F4624"/>
        <w:bottom w:val="single" w:sz="8" w:space="0" w:color="8F462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4624"/>
          <w:left w:val="nil"/>
          <w:bottom w:val="single" w:sz="8" w:space="0" w:color="8F462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4624"/>
          <w:left w:val="nil"/>
          <w:bottom w:val="single" w:sz="8" w:space="0" w:color="8F462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CDB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CDBD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shd w:val="clear" w:color="auto" w:fill="8F462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4624"/>
          <w:left w:val="single" w:sz="8" w:space="0" w:color="8F4624"/>
          <w:bottom w:val="single" w:sz="8" w:space="0" w:color="8F4624"/>
          <w:right w:val="single" w:sz="8" w:space="0" w:color="8F46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4624"/>
          <w:left w:val="single" w:sz="8" w:space="0" w:color="8F4624"/>
          <w:bottom w:val="single" w:sz="8" w:space="0" w:color="8F4624"/>
          <w:right w:val="single" w:sz="8" w:space="0" w:color="8F4624"/>
        </w:tcBorders>
      </w:tcPr>
    </w:tblStylePr>
    <w:tblStylePr w:type="band1Horz">
      <w:tblPr/>
      <w:tcPr>
        <w:tcBorders>
          <w:top w:val="single" w:sz="8" w:space="0" w:color="8F4624"/>
          <w:left w:val="single" w:sz="8" w:space="0" w:color="8F4624"/>
          <w:bottom w:val="single" w:sz="8" w:space="0" w:color="8F4624"/>
          <w:right w:val="single" w:sz="8" w:space="0" w:color="8F4624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8F4624"/>
        <w:left w:val="single" w:sz="8" w:space="0" w:color="8F4624"/>
        <w:bottom w:val="single" w:sz="8" w:space="0" w:color="8F4624"/>
        <w:right w:val="single" w:sz="8" w:space="0" w:color="8F4624"/>
        <w:insideH w:val="single" w:sz="8" w:space="0" w:color="8F4624"/>
        <w:insideV w:val="single" w:sz="8" w:space="0" w:color="8F4624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F4624"/>
          <w:left w:val="single" w:sz="8" w:space="0" w:color="8F4624"/>
          <w:bottom w:val="single" w:sz="18" w:space="0" w:color="8F4624"/>
          <w:right w:val="single" w:sz="8" w:space="0" w:color="8F4624"/>
          <w:insideH w:val="nil"/>
          <w:insideV w:val="single" w:sz="8" w:space="0" w:color="8F4624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F4624"/>
          <w:left w:val="single" w:sz="8" w:space="0" w:color="8F4624"/>
          <w:bottom w:val="single" w:sz="8" w:space="0" w:color="8F4624"/>
          <w:right w:val="single" w:sz="8" w:space="0" w:color="8F4624"/>
          <w:insideH w:val="nil"/>
          <w:insideV w:val="single" w:sz="8" w:space="0" w:color="8F4624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F4624"/>
          <w:left w:val="single" w:sz="8" w:space="0" w:color="8F4624"/>
          <w:bottom w:val="single" w:sz="8" w:space="0" w:color="8F4624"/>
          <w:right w:val="single" w:sz="8" w:space="0" w:color="8F4624"/>
        </w:tcBorders>
      </w:tcPr>
    </w:tblStylePr>
    <w:tblStylePr w:type="band1Vert">
      <w:tblPr/>
      <w:tcPr>
        <w:tcBorders>
          <w:top w:val="single" w:sz="8" w:space="0" w:color="8F4624"/>
          <w:left w:val="single" w:sz="8" w:space="0" w:color="8F4624"/>
          <w:bottom w:val="single" w:sz="8" w:space="0" w:color="8F4624"/>
          <w:right w:val="single" w:sz="8" w:space="0" w:color="8F4624"/>
        </w:tcBorders>
        <w:shd w:val="clear" w:color="auto" w:fill="EECDBD"/>
      </w:tcPr>
    </w:tblStylePr>
    <w:tblStylePr w:type="band1Horz">
      <w:tblPr/>
      <w:tcPr>
        <w:tcBorders>
          <w:top w:val="single" w:sz="8" w:space="0" w:color="8F4624"/>
          <w:left w:val="single" w:sz="8" w:space="0" w:color="8F4624"/>
          <w:bottom w:val="single" w:sz="8" w:space="0" w:color="8F4624"/>
          <w:right w:val="single" w:sz="8" w:space="0" w:color="8F4624"/>
          <w:insideV w:val="single" w:sz="8" w:space="0" w:color="8F4624"/>
        </w:tcBorders>
        <w:shd w:val="clear" w:color="auto" w:fill="EECDBD"/>
      </w:tcPr>
    </w:tblStylePr>
    <w:tblStylePr w:type="band2Horz">
      <w:tblPr/>
      <w:tcPr>
        <w:tcBorders>
          <w:top w:val="single" w:sz="8" w:space="0" w:color="8F4624"/>
          <w:left w:val="single" w:sz="8" w:space="0" w:color="8F4624"/>
          <w:bottom w:val="single" w:sz="8" w:space="0" w:color="8F4624"/>
          <w:right w:val="single" w:sz="8" w:space="0" w:color="8F4624"/>
          <w:insideV w:val="single" w:sz="8" w:space="0" w:color="8F4624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rPr>
        <w:tblHeader/>
      </w:trPr>
      <w:tcPr>
        <w:tcBorders>
          <w:top w:val="single" w:sz="8" w:space="0" w:color="8F4624"/>
          <w:left w:val="single" w:sz="8" w:space="0" w:color="8F4624"/>
          <w:bottom w:val="single" w:sz="18" w:space="0" w:color="8F4624"/>
          <w:right w:val="single" w:sz="8" w:space="0" w:color="8F4624"/>
          <w:insideH w:val="nil"/>
          <w:insideV w:val="single" w:sz="8" w:space="0" w:color="8F4624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F4624"/>
          <w:left w:val="single" w:sz="8" w:space="0" w:color="8F4624"/>
          <w:bottom w:val="single" w:sz="8" w:space="0" w:color="8F4624"/>
          <w:right w:val="single" w:sz="8" w:space="0" w:color="8F4624"/>
          <w:insideH w:val="nil"/>
          <w:insideV w:val="single" w:sz="8" w:space="0" w:color="8F4624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F4624"/>
          <w:left w:val="single" w:sz="8" w:space="0" w:color="8F4624"/>
          <w:bottom w:val="single" w:sz="8" w:space="0" w:color="8F4624"/>
          <w:right w:val="single" w:sz="8" w:space="0" w:color="8F4624"/>
        </w:tcBorders>
      </w:tcPr>
    </w:tblStylePr>
    <w:tblStylePr w:type="band1Vert">
      <w:tblPr/>
      <w:tcPr>
        <w:tcBorders>
          <w:top w:val="single" w:sz="8" w:space="0" w:color="8F4624"/>
          <w:left w:val="single" w:sz="8" w:space="0" w:color="8F4624"/>
          <w:bottom w:val="single" w:sz="8" w:space="0" w:color="8F4624"/>
          <w:right w:val="single" w:sz="8" w:space="0" w:color="8F4624"/>
        </w:tcBorders>
        <w:shd w:val="clear" w:color="auto" w:fill="EECDBD"/>
      </w:tcPr>
    </w:tblStylePr>
    <w:tblStylePr w:type="band1Horz">
      <w:tblPr/>
      <w:tcPr>
        <w:tcBorders>
          <w:top w:val="single" w:sz="8" w:space="0" w:color="8F4624"/>
          <w:left w:val="single" w:sz="8" w:space="0" w:color="8F4624"/>
          <w:bottom w:val="single" w:sz="8" w:space="0" w:color="8F4624"/>
          <w:right w:val="single" w:sz="8" w:space="0" w:color="8F4624"/>
          <w:insideV w:val="single" w:sz="8" w:space="0" w:color="8F4624"/>
        </w:tcBorders>
        <w:shd w:val="clear" w:color="auto" w:fill="8F4624"/>
      </w:tcPr>
    </w:tblStylePr>
    <w:tblStylePr w:type="band2Horz">
      <w:tblPr/>
      <w:tcPr>
        <w:tcBorders>
          <w:top w:val="single" w:sz="8" w:space="0" w:color="8F4624"/>
          <w:left w:val="single" w:sz="8" w:space="0" w:color="8F4624"/>
          <w:bottom w:val="single" w:sz="8" w:space="0" w:color="8F4624"/>
          <w:right w:val="single" w:sz="8" w:space="0" w:color="8F4624"/>
          <w:insideV w:val="single" w:sz="8" w:space="0" w:color="8F4624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tblPr>
      <w:tblStyleRowBandSize w:val="1"/>
      <w:tblStyleColBandSize w:val="1"/>
      <w:tblBorders>
        <w:top w:val="single" w:sz="8" w:space="0" w:color="CD6738"/>
        <w:left w:val="single" w:sz="8" w:space="0" w:color="CD6738"/>
        <w:bottom w:val="single" w:sz="8" w:space="0" w:color="CD6738"/>
        <w:right w:val="single" w:sz="8" w:space="0" w:color="CD6738"/>
        <w:insideH w:val="single" w:sz="8" w:space="0" w:color="CD673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D6738"/>
          <w:left w:val="single" w:sz="8" w:space="0" w:color="CD6738"/>
          <w:bottom w:val="single" w:sz="8" w:space="0" w:color="CD6738"/>
          <w:right w:val="single" w:sz="8" w:space="0" w:color="CD6738"/>
          <w:insideH w:val="nil"/>
          <w:insideV w:val="nil"/>
        </w:tcBorders>
        <w:shd w:val="clear" w:color="auto" w:fill="8F462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6738"/>
          <w:left w:val="single" w:sz="8" w:space="0" w:color="CD6738"/>
          <w:bottom w:val="single" w:sz="8" w:space="0" w:color="CD6738"/>
          <w:right w:val="single" w:sz="8" w:space="0" w:color="CD673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BD"/>
      </w:tcPr>
    </w:tblStylePr>
    <w:tblStylePr w:type="band1Horz">
      <w:tblPr/>
      <w:tcPr>
        <w:tcBorders>
          <w:insideH w:val="nil"/>
          <w:insideV w:val="nil"/>
        </w:tcBorders>
        <w:shd w:val="clear" w:color="auto" w:fill="EECDB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tcBorders>
          <w:top w:val="single" w:sz="8" w:space="0" w:color="CD6738"/>
          <w:left w:val="single" w:sz="8" w:space="0" w:color="CD6738"/>
          <w:bottom w:val="single" w:sz="8" w:space="0" w:color="CD6738"/>
          <w:right w:val="single" w:sz="8" w:space="0" w:color="CD6738"/>
          <w:insideH w:val="nil"/>
          <w:insideV w:val="nil"/>
        </w:tcBorders>
        <w:shd w:val="clear" w:color="auto" w:fill="8F462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6738"/>
          <w:left w:val="single" w:sz="8" w:space="0" w:color="CD6738"/>
          <w:bottom w:val="single" w:sz="8" w:space="0" w:color="CD6738"/>
          <w:right w:val="single" w:sz="8" w:space="0" w:color="CD673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BD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  <w:shd w:val="clear" w:color="auto" w:fill="8F4624"/>
      </w:tcPr>
    </w:tblStylePr>
  </w:style>
  <w:style w:type="table" w:styleId="MediumList1-Accent1">
    <w:name w:val="Medium List 1 Accent 1"/>
    <w:basedOn w:val="TableNormal"/>
    <w:uiPriority w:val="65"/>
    <w:rsid w:val="001F68E9"/>
    <w:rPr>
      <w:color w:val="000000"/>
    </w:rPr>
    <w:tblPr>
      <w:tblStyleRowBandSize w:val="1"/>
      <w:tblStyleColBandSize w:val="1"/>
      <w:tblBorders>
        <w:top w:val="single" w:sz="8" w:space="0" w:color="8F4624"/>
        <w:bottom w:val="single" w:sz="8" w:space="0" w:color="8F4624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F4624"/>
        </w:tcBorders>
      </w:tcPr>
    </w:tblStylePr>
    <w:tblStylePr w:type="lastRow">
      <w:rPr>
        <w:b/>
        <w:bCs/>
        <w:color w:val="464E56"/>
      </w:rPr>
      <w:tblPr/>
      <w:tcPr>
        <w:tcBorders>
          <w:top w:val="single" w:sz="8" w:space="0" w:color="8F4624"/>
          <w:bottom w:val="single" w:sz="8" w:space="0" w:color="8F46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4624"/>
          <w:bottom w:val="single" w:sz="8" w:space="0" w:color="8F4624"/>
        </w:tcBorders>
      </w:tcPr>
    </w:tblStylePr>
    <w:tblStylePr w:type="band1Vert">
      <w:tblPr/>
      <w:tcPr>
        <w:shd w:val="clear" w:color="auto" w:fill="EECDBD"/>
      </w:tcPr>
    </w:tblStylePr>
    <w:tblStylePr w:type="band1Horz">
      <w:tblPr/>
      <w:tcPr>
        <w:shd w:val="clear" w:color="auto" w:fill="EECDBD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="Cambria" w:eastAsia="Times New Roman" w:hAnsi="Cambria" w:cs="Times New Roman"/>
      </w:rPr>
      <w:tblPr/>
      <w:trPr>
        <w:tblHeader/>
      </w:trPr>
      <w:tcPr>
        <w:tcBorders>
          <w:top w:val="nil"/>
          <w:bottom w:val="single" w:sz="8" w:space="0" w:color="8F4624"/>
        </w:tcBorders>
      </w:tcPr>
    </w:tblStylePr>
    <w:tblStylePr w:type="lastRow">
      <w:rPr>
        <w:b/>
        <w:bCs/>
        <w:color w:val="464E56"/>
      </w:rPr>
      <w:tblPr/>
      <w:tcPr>
        <w:tcBorders>
          <w:top w:val="single" w:sz="8" w:space="0" w:color="8F4624"/>
          <w:bottom w:val="single" w:sz="8" w:space="0" w:color="8F46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4624"/>
          <w:bottom w:val="single" w:sz="8" w:space="0" w:color="8F4624"/>
        </w:tcBorders>
      </w:tcPr>
    </w:tblStylePr>
    <w:tblStylePr w:type="band1Vert">
      <w:tblPr/>
      <w:tcPr>
        <w:shd w:val="clear" w:color="auto" w:fill="EECDBD"/>
      </w:tcPr>
    </w:tblStylePr>
    <w:tblStylePr w:type="band1Horz">
      <w:tblPr/>
      <w:tcPr>
        <w:shd w:val="clear" w:color="auto" w:fill="8F4624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8F462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F462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462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F462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CDBD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F462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F4624"/>
        <w:left w:val="single" w:sz="8" w:space="0" w:color="8F4624"/>
        <w:bottom w:val="single" w:sz="8" w:space="0" w:color="8F4624"/>
        <w:right w:val="single" w:sz="8" w:space="0" w:color="8F462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462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F462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462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F462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CDBD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CDBD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Text1">
    <w:name w:val="Body Text1"/>
    <w:basedOn w:val="Normal"/>
    <w:uiPriority w:val="99"/>
    <w:rsid w:val="00D32C5C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cs="Arial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D32C5C"/>
    <w:pPr>
      <w:pBdr>
        <w:top w:val="single" w:sz="4" w:space="1" w:color="auto"/>
      </w:pBdr>
      <w:tabs>
        <w:tab w:val="center" w:pos="4513"/>
        <w:tab w:val="right" w:pos="10490"/>
      </w:tabs>
      <w:spacing w:after="0"/>
    </w:pPr>
    <w:rPr>
      <w:color w:val="000000"/>
      <w:sz w:val="20"/>
      <w:szCs w:val="20"/>
    </w:rPr>
  </w:style>
  <w:style w:type="character" w:customStyle="1" w:styleId="FooterChar">
    <w:name w:val="Footer Char"/>
    <w:link w:val="Footer"/>
    <w:uiPriority w:val="99"/>
    <w:rsid w:val="00D32C5C"/>
    <w:rPr>
      <w:rFonts w:ascii="Arial" w:hAnsi="Arial"/>
      <w:color w:val="000000"/>
      <w:lang w:eastAsia="en-US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hAnsi="ArialMTStd" w:cs="ArialMTStd"/>
      <w:color w:val="000000"/>
      <w:szCs w:val="24"/>
      <w:lang w:val="en-GB"/>
    </w:rPr>
  </w:style>
  <w:style w:type="character" w:styleId="PlaceholderText">
    <w:name w:val="Placeholder Text"/>
    <w:uiPriority w:val="99"/>
    <w:semiHidden/>
    <w:rsid w:val="00882643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qFormat/>
    <w:rsid w:val="003452F3"/>
    <w:pPr>
      <w:spacing w:after="120" w:line="300" w:lineRule="atLeast"/>
    </w:pPr>
  </w:style>
  <w:style w:type="character" w:customStyle="1" w:styleId="BodyTextChar">
    <w:name w:val="Body Text Char"/>
    <w:link w:val="BodyText"/>
    <w:uiPriority w:val="99"/>
    <w:semiHidden/>
    <w:rsid w:val="003452F3"/>
    <w:rPr>
      <w:rFonts w:ascii="Arial" w:hAnsi="Arial"/>
      <w:sz w:val="24"/>
      <w:szCs w:val="22"/>
      <w:lang w:eastAsia="en-US"/>
    </w:rPr>
  </w:style>
  <w:style w:type="character" w:styleId="FootnoteReference">
    <w:name w:val="footnote reference"/>
    <w:uiPriority w:val="99"/>
    <w:semiHidden/>
    <w:rsid w:val="003452F3"/>
    <w:rPr>
      <w:rFonts w:ascii="Arial" w:hAnsi="Arial"/>
      <w:color w:val="464E56"/>
      <w:sz w:val="20"/>
    </w:rPr>
  </w:style>
  <w:style w:type="character" w:styleId="Strong">
    <w:name w:val="Strong"/>
    <w:uiPriority w:val="22"/>
    <w:qFormat/>
    <w:rsid w:val="003452F3"/>
    <w:rPr>
      <w:rFonts w:ascii="Arial" w:hAnsi="Arial" w:cs="Arial"/>
      <w:b/>
      <w:bCs/>
    </w:rPr>
  </w:style>
  <w:style w:type="paragraph" w:customStyle="1" w:styleId="copyrighttext">
    <w:name w:val="copyright text"/>
    <w:basedOn w:val="TEXT"/>
    <w:uiPriority w:val="2"/>
    <w:qFormat/>
    <w:rsid w:val="00BC2E7E"/>
    <w:pPr>
      <w:spacing w:line="240" w:lineRule="auto"/>
      <w:ind w:right="-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23371\Downloads\FSFHG_2page_template%20(5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632C98D5B947DD90433E157F841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6B21C-D82E-470E-9D41-E50EDDE649E7}"/>
      </w:docPartPr>
      <w:docPartBody>
        <w:p w:rsidR="0050373D" w:rsidRDefault="0050373D" w:rsidP="0050373D">
          <w:pPr>
            <w:pStyle w:val="01632C98D5B947DD90433E157F841DA613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75C2F43B07DC4ABEB07FD5C13BF44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770C3-2734-49D4-AEDC-956A3E313273}"/>
      </w:docPartPr>
      <w:docPartBody>
        <w:p w:rsidR="0050373D" w:rsidRDefault="0050373D" w:rsidP="0050373D">
          <w:pPr>
            <w:pStyle w:val="75C2F43B07DC4ABEB07FD5C13BF44D3312"/>
          </w:pPr>
          <w:r w:rsidRPr="00B273F9">
            <w:rPr>
              <w:rStyle w:val="PlaceholderText"/>
            </w:rPr>
            <w:t>Click here</w:t>
          </w:r>
        </w:p>
      </w:docPartBody>
    </w:docPart>
    <w:docPart>
      <w:docPartPr>
        <w:name w:val="8FC70148E15A45EDA526DBE01CC7B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07F18-6DEE-40FE-A99E-3D49A42EA267}"/>
      </w:docPartPr>
      <w:docPartBody>
        <w:p w:rsidR="0050373D" w:rsidRDefault="0050373D" w:rsidP="0050373D">
          <w:pPr>
            <w:pStyle w:val="8FC70148E15A45EDA526DBE01CC7BB1312"/>
          </w:pPr>
          <w:r w:rsidRPr="00B273F9">
            <w:rPr>
              <w:rStyle w:val="PlaceholderText"/>
            </w:rPr>
            <w:t>Click here</w:t>
          </w:r>
        </w:p>
      </w:docPartBody>
    </w:docPart>
    <w:docPart>
      <w:docPartPr>
        <w:name w:val="920F23F8548D4592B12EBEE162E1F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80377-A8AF-435F-94EE-4D9E1D2571F3}"/>
      </w:docPartPr>
      <w:docPartBody>
        <w:p w:rsidR="0050373D" w:rsidRDefault="0050373D" w:rsidP="0050373D">
          <w:pPr>
            <w:pStyle w:val="920F23F8548D4592B12EBEE162E1F80C12"/>
          </w:pPr>
          <w:r w:rsidRPr="00B273F9">
            <w:rPr>
              <w:rStyle w:val="PlaceholderText"/>
            </w:rPr>
            <w:t>Click here</w:t>
          </w:r>
        </w:p>
      </w:docPartBody>
    </w:docPart>
    <w:docPart>
      <w:docPartPr>
        <w:name w:val="83EF87D249D34E238EEA5A36BA25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AF4DD-AD7C-4CAC-B28B-E0ED8D1D06A7}"/>
      </w:docPartPr>
      <w:docPartBody>
        <w:p w:rsidR="0050373D" w:rsidRDefault="0050373D" w:rsidP="0050373D">
          <w:pPr>
            <w:pStyle w:val="83EF87D249D34E238EEA5A36BA25D49012"/>
          </w:pPr>
          <w:r w:rsidRPr="00B273F9">
            <w:rPr>
              <w:rStyle w:val="PlaceholderText"/>
            </w:rPr>
            <w:t>Click here</w:t>
          </w:r>
        </w:p>
      </w:docPartBody>
    </w:docPart>
    <w:docPart>
      <w:docPartPr>
        <w:name w:val="47841E81B7A442D9AE615C218FF41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966B2-78EE-46CB-98CB-2442B8D59456}"/>
      </w:docPartPr>
      <w:docPartBody>
        <w:p w:rsidR="0050373D" w:rsidRDefault="0050373D" w:rsidP="0050373D">
          <w:pPr>
            <w:pStyle w:val="47841E81B7A442D9AE615C218FF41C8212"/>
          </w:pPr>
          <w:r w:rsidRPr="00B273F9">
            <w:rPr>
              <w:rStyle w:val="PlaceholderText"/>
            </w:rPr>
            <w:t>Click here</w:t>
          </w:r>
        </w:p>
      </w:docPartBody>
    </w:docPart>
    <w:docPart>
      <w:docPartPr>
        <w:name w:val="5DEE84C935E64AD5A9394420613C9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2E212-EE23-4C14-9DD2-FF1ED027F600}"/>
      </w:docPartPr>
      <w:docPartBody>
        <w:p w:rsidR="0050373D" w:rsidRDefault="0050373D" w:rsidP="0050373D">
          <w:pPr>
            <w:pStyle w:val="5DEE84C935E64AD5A9394420613C964212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C179CE0A16EC4506A2FD2B5C0C9FD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2D8D0-8F41-41C0-A0B0-5FBC375A987F}"/>
      </w:docPartPr>
      <w:docPartBody>
        <w:p w:rsidR="0050373D" w:rsidRDefault="0050373D" w:rsidP="0050373D">
          <w:pPr>
            <w:pStyle w:val="C179CE0A16EC4506A2FD2B5C0C9FD83D12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77DECD1578894E109028DF425B73E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D4F7C-8036-4E99-B94C-0624DB486C38}"/>
      </w:docPartPr>
      <w:docPartBody>
        <w:p w:rsidR="0050373D" w:rsidRDefault="0050373D" w:rsidP="0050373D">
          <w:pPr>
            <w:pStyle w:val="77DECD1578894E109028DF425B73E05912"/>
          </w:pPr>
          <w:r w:rsidRPr="00B273F9">
            <w:rPr>
              <w:rStyle w:val="PlaceholderText"/>
            </w:rPr>
            <w:t>Click here</w:t>
          </w:r>
        </w:p>
      </w:docPartBody>
    </w:docPart>
    <w:docPart>
      <w:docPartPr>
        <w:name w:val="3A3DF4B83D3C43D4A491C733C95A3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D5F5A-5A9F-449F-BBA8-0E1285340C32}"/>
      </w:docPartPr>
      <w:docPartBody>
        <w:p w:rsidR="0050373D" w:rsidRDefault="0050373D" w:rsidP="0050373D">
          <w:pPr>
            <w:pStyle w:val="3A3DF4B83D3C43D4A491C733C95A300812"/>
          </w:pPr>
          <w:r w:rsidRPr="00B273F9">
            <w:rPr>
              <w:rStyle w:val="PlaceholderText"/>
            </w:rPr>
            <w:t>Click here</w:t>
          </w:r>
        </w:p>
      </w:docPartBody>
    </w:docPart>
    <w:docPart>
      <w:docPartPr>
        <w:name w:val="B2C8564D38F44EA78E89E1F62D0A2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3F59C-6F7A-4624-AA4B-298E5D952809}"/>
      </w:docPartPr>
      <w:docPartBody>
        <w:p w:rsidR="0050373D" w:rsidRDefault="0050373D" w:rsidP="0050373D">
          <w:pPr>
            <w:pStyle w:val="B2C8564D38F44EA78E89E1F62D0A2C1B12"/>
          </w:pPr>
          <w:r w:rsidRPr="00B273F9">
            <w:rPr>
              <w:rStyle w:val="PlaceholderText"/>
            </w:rPr>
            <w:t>Click here</w:t>
          </w:r>
        </w:p>
      </w:docPartBody>
    </w:docPart>
    <w:docPart>
      <w:docPartPr>
        <w:name w:val="D88965A8892D421F94D8328BC31EF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07AA4-7E9D-49DF-B93A-326381D1B2FA}"/>
      </w:docPartPr>
      <w:docPartBody>
        <w:p w:rsidR="0050373D" w:rsidRDefault="0050373D" w:rsidP="0050373D">
          <w:pPr>
            <w:pStyle w:val="D88965A8892D421F94D8328BC31EFA6411"/>
          </w:pPr>
          <w:r>
            <w:rPr>
              <w:rStyle w:val="PlaceholderText"/>
            </w:rPr>
            <w:t>Click here</w:t>
          </w:r>
        </w:p>
      </w:docPartBody>
    </w:docPart>
    <w:docPart>
      <w:docPartPr>
        <w:name w:val="B26DF9E478EA41E38D7A29D82CA49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4C6AC-BDDD-4FCA-AA02-57D97CD8E6B6}"/>
      </w:docPartPr>
      <w:docPartBody>
        <w:p w:rsidR="0050373D" w:rsidRDefault="0050373D" w:rsidP="0050373D">
          <w:pPr>
            <w:pStyle w:val="B26DF9E478EA41E38D7A29D82CA49E0A8"/>
          </w:pPr>
          <w:r>
            <w:rPr>
              <w:rStyle w:val="PlaceholderText"/>
            </w:rPr>
            <w:t>Click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Std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St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A86"/>
    <w:rsid w:val="0004538A"/>
    <w:rsid w:val="0050373D"/>
    <w:rsid w:val="006A2A86"/>
    <w:rsid w:val="00C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0373D"/>
    <w:rPr>
      <w:color w:val="808080"/>
    </w:rPr>
  </w:style>
  <w:style w:type="paragraph" w:customStyle="1" w:styleId="01632C98D5B947DD90433E157F841DA6">
    <w:name w:val="01632C98D5B947DD90433E157F841DA6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1632C98D5B947DD90433E157F841DA61">
    <w:name w:val="01632C98D5B947DD90433E157F841DA61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5C2F43B07DC4ABEB07FD5C13BF44D33">
    <w:name w:val="75C2F43B07DC4ABEB07FD5C13BF44D33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FC70148E15A45EDA526DBE01CC7BB13">
    <w:name w:val="8FC70148E15A45EDA526DBE01CC7BB13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20F23F8548D4592B12EBEE162E1F80C">
    <w:name w:val="920F23F8548D4592B12EBEE162E1F80C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3EF87D249D34E238EEA5A36BA25D490">
    <w:name w:val="83EF87D249D34E238EEA5A36BA25D490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7841E81B7A442D9AE615C218FF41C82">
    <w:name w:val="47841E81B7A442D9AE615C218FF41C82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DEE84C935E64AD5A9394420613C9642">
    <w:name w:val="5DEE84C935E64AD5A9394420613C9642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79CE0A16EC4506A2FD2B5C0C9FD83D">
    <w:name w:val="C179CE0A16EC4506A2FD2B5C0C9FD83D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7DECD1578894E109028DF425B73E059">
    <w:name w:val="77DECD1578894E109028DF425B73E059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3DF4B83D3C43D4A491C733C95A3008">
    <w:name w:val="3A3DF4B83D3C43D4A491C733C95A3008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2C8564D38F44EA78E89E1F62D0A2C1B">
    <w:name w:val="B2C8564D38F44EA78E89E1F62D0A2C1B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1632C98D5B947DD90433E157F841DA62">
    <w:name w:val="01632C98D5B947DD90433E157F841DA62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5C2F43B07DC4ABEB07FD5C13BF44D331">
    <w:name w:val="75C2F43B07DC4ABEB07FD5C13BF44D331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FC70148E15A45EDA526DBE01CC7BB131">
    <w:name w:val="8FC70148E15A45EDA526DBE01CC7BB131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20F23F8548D4592B12EBEE162E1F80C1">
    <w:name w:val="920F23F8548D4592B12EBEE162E1F80C1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3EF87D249D34E238EEA5A36BA25D4901">
    <w:name w:val="83EF87D249D34E238EEA5A36BA25D4901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7841E81B7A442D9AE615C218FF41C821">
    <w:name w:val="47841E81B7A442D9AE615C218FF41C821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DEE84C935E64AD5A9394420613C96421">
    <w:name w:val="5DEE84C935E64AD5A9394420613C96421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79CE0A16EC4506A2FD2B5C0C9FD83D1">
    <w:name w:val="C179CE0A16EC4506A2FD2B5C0C9FD83D1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7DECD1578894E109028DF425B73E0591">
    <w:name w:val="77DECD1578894E109028DF425B73E0591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3DF4B83D3C43D4A491C733C95A30081">
    <w:name w:val="3A3DF4B83D3C43D4A491C733C95A30081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2C8564D38F44EA78E89E1F62D0A2C1B1">
    <w:name w:val="B2C8564D38F44EA78E89E1F62D0A2C1B1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5D32B45E319440E8A2F0B38C442F642">
    <w:name w:val="B5D32B45E319440E8A2F0B38C442F642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88965A8892D421F94D8328BC31EFA64">
    <w:name w:val="D88965A8892D421F94D8328BC31EFA64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1632C98D5B947DD90433E157F841DA63">
    <w:name w:val="01632C98D5B947DD90433E157F841DA63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5C2F43B07DC4ABEB07FD5C13BF44D332">
    <w:name w:val="75C2F43B07DC4ABEB07FD5C13BF44D332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FC70148E15A45EDA526DBE01CC7BB132">
    <w:name w:val="8FC70148E15A45EDA526DBE01CC7BB132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20F23F8548D4592B12EBEE162E1F80C2">
    <w:name w:val="920F23F8548D4592B12EBEE162E1F80C2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3EF87D249D34E238EEA5A36BA25D4902">
    <w:name w:val="83EF87D249D34E238EEA5A36BA25D4902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7841E81B7A442D9AE615C218FF41C822">
    <w:name w:val="47841E81B7A442D9AE615C218FF41C822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DEE84C935E64AD5A9394420613C96422">
    <w:name w:val="5DEE84C935E64AD5A9394420613C96422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79CE0A16EC4506A2FD2B5C0C9FD83D2">
    <w:name w:val="C179CE0A16EC4506A2FD2B5C0C9FD83D2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7DECD1578894E109028DF425B73E0592">
    <w:name w:val="77DECD1578894E109028DF425B73E0592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3DF4B83D3C43D4A491C733C95A30082">
    <w:name w:val="3A3DF4B83D3C43D4A491C733C95A30082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2C8564D38F44EA78E89E1F62D0A2C1B2">
    <w:name w:val="B2C8564D38F44EA78E89E1F62D0A2C1B2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5D32B45E319440E8A2F0B38C442F6421">
    <w:name w:val="B5D32B45E319440E8A2F0B38C442F6421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88965A8892D421F94D8328BC31EFA641">
    <w:name w:val="D88965A8892D421F94D8328BC31EFA641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57A02AE1A79485B9E9F7926F8099412">
    <w:name w:val="657A02AE1A79485B9E9F7926F8099412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90111242A534F53BA9EFBAC1F3ED23E">
    <w:name w:val="C90111242A534F53BA9EFBAC1F3ED23E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DCCB10B54E045C0806236536A57480A">
    <w:name w:val="4DCCB10B54E045C0806236536A57480A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99C21CBFA984D4F91B26BEF0FBF4DC6">
    <w:name w:val="399C21CBFA984D4F91B26BEF0FBF4DC6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64349BBB3DB4EBFBF57FA228F814255">
    <w:name w:val="964349BBB3DB4EBFBF57FA228F814255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C33776DAD05499E9056455C3B83E074">
    <w:name w:val="1C33776DAD05499E9056455C3B83E074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7FA1C3CB5EC4E04B602E1484B4264F8">
    <w:name w:val="07FA1C3CB5EC4E04B602E1484B4264F8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6DC437B89C5404FA2F4B79AF200BBB6">
    <w:name w:val="A6DC437B89C5404FA2F4B79AF200BBB6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9797AFA78D4EF6BE376EDAE953690E">
    <w:name w:val="C19797AFA78D4EF6BE376EDAE953690E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1301D3A21DC44F1886D306DE66890D8">
    <w:name w:val="81301D3A21DC44F1886D306DE66890D8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287334B39184D29B90C4189DE3BDF4F">
    <w:name w:val="8287334B39184D29B90C4189DE3BDF4F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F5A4703CAE147E3B9E5844130F93849">
    <w:name w:val="DF5A4703CAE147E3B9E5844130F93849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763ED6C0A3A40D08424ADB2BD243BC9">
    <w:name w:val="B763ED6C0A3A40D08424ADB2BD243BC9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0D658403F5A4CFE95BDD848B5598F2B">
    <w:name w:val="30D658403F5A4CFE95BDD848B5598F2B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01C743F2FF9481A9EB936E428889CED">
    <w:name w:val="B01C743F2FF9481A9EB936E428889CED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771BE9A08594958A8B6A8A09CD4B000">
    <w:name w:val="B771BE9A08594958A8B6A8A09CD4B000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1632C98D5B947DD90433E157F841DA64">
    <w:name w:val="01632C98D5B947DD90433E157F841DA64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5C2F43B07DC4ABEB07FD5C13BF44D333">
    <w:name w:val="75C2F43B07DC4ABEB07FD5C13BF44D333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FC70148E15A45EDA526DBE01CC7BB133">
    <w:name w:val="8FC70148E15A45EDA526DBE01CC7BB133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20F23F8548D4592B12EBEE162E1F80C3">
    <w:name w:val="920F23F8548D4592B12EBEE162E1F80C3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3EF87D249D34E238EEA5A36BA25D4903">
    <w:name w:val="83EF87D249D34E238EEA5A36BA25D4903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7841E81B7A442D9AE615C218FF41C823">
    <w:name w:val="47841E81B7A442D9AE615C218FF41C823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DEE84C935E64AD5A9394420613C96423">
    <w:name w:val="5DEE84C935E64AD5A9394420613C96423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79CE0A16EC4506A2FD2B5C0C9FD83D3">
    <w:name w:val="C179CE0A16EC4506A2FD2B5C0C9FD83D3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7DECD1578894E109028DF425B73E0593">
    <w:name w:val="77DECD1578894E109028DF425B73E0593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3DF4B83D3C43D4A491C733C95A30083">
    <w:name w:val="3A3DF4B83D3C43D4A491C733C95A30083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2C8564D38F44EA78E89E1F62D0A2C1B3">
    <w:name w:val="B2C8564D38F44EA78E89E1F62D0A2C1B3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5D32B45E319440E8A2F0B38C442F6422">
    <w:name w:val="B5D32B45E319440E8A2F0B38C442F6422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88965A8892D421F94D8328BC31EFA642">
    <w:name w:val="D88965A8892D421F94D8328BC31EFA642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57A02AE1A79485B9E9F7926F80994121">
    <w:name w:val="657A02AE1A79485B9E9F7926F80994121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90111242A534F53BA9EFBAC1F3ED23E1">
    <w:name w:val="C90111242A534F53BA9EFBAC1F3ED23E1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DCCB10B54E045C0806236536A57480A1">
    <w:name w:val="4DCCB10B54E045C0806236536A57480A1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99C21CBFA984D4F91B26BEF0FBF4DC61">
    <w:name w:val="399C21CBFA984D4F91B26BEF0FBF4DC61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64349BBB3DB4EBFBF57FA228F8142551">
    <w:name w:val="964349BBB3DB4EBFBF57FA228F8142551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C33776DAD05499E9056455C3B83E0741">
    <w:name w:val="1C33776DAD05499E9056455C3B83E0741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7FA1C3CB5EC4E04B602E1484B4264F81">
    <w:name w:val="07FA1C3CB5EC4E04B602E1484B4264F81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6DC437B89C5404FA2F4B79AF200BBB61">
    <w:name w:val="A6DC437B89C5404FA2F4B79AF200BBB61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9797AFA78D4EF6BE376EDAE953690E1">
    <w:name w:val="C19797AFA78D4EF6BE376EDAE953690E1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1301D3A21DC44F1886D306DE66890D81">
    <w:name w:val="81301D3A21DC44F1886D306DE66890D81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287334B39184D29B90C4189DE3BDF4F1">
    <w:name w:val="8287334B39184D29B90C4189DE3BDF4F1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F5A4703CAE147E3B9E5844130F938491">
    <w:name w:val="DF5A4703CAE147E3B9E5844130F938491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763ED6C0A3A40D08424ADB2BD243BC91">
    <w:name w:val="B763ED6C0A3A40D08424ADB2BD243BC91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0D658403F5A4CFE95BDD848B5598F2B1">
    <w:name w:val="30D658403F5A4CFE95BDD848B5598F2B1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01C743F2FF9481A9EB936E428889CED1">
    <w:name w:val="B01C743F2FF9481A9EB936E428889CED1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771BE9A08594958A8B6A8A09CD4B0001">
    <w:name w:val="B771BE9A08594958A8B6A8A09CD4B0001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1632C98D5B947DD90433E157F841DA65">
    <w:name w:val="01632C98D5B947DD90433E157F841DA65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5C2F43B07DC4ABEB07FD5C13BF44D334">
    <w:name w:val="75C2F43B07DC4ABEB07FD5C13BF44D334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FC70148E15A45EDA526DBE01CC7BB134">
    <w:name w:val="8FC70148E15A45EDA526DBE01CC7BB134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20F23F8548D4592B12EBEE162E1F80C4">
    <w:name w:val="920F23F8548D4592B12EBEE162E1F80C4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3EF87D249D34E238EEA5A36BA25D4904">
    <w:name w:val="83EF87D249D34E238EEA5A36BA25D4904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7841E81B7A442D9AE615C218FF41C824">
    <w:name w:val="47841E81B7A442D9AE615C218FF41C824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DEE84C935E64AD5A9394420613C96424">
    <w:name w:val="5DEE84C935E64AD5A9394420613C96424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79CE0A16EC4506A2FD2B5C0C9FD83D4">
    <w:name w:val="C179CE0A16EC4506A2FD2B5C0C9FD83D4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7DECD1578894E109028DF425B73E0594">
    <w:name w:val="77DECD1578894E109028DF425B73E0594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3DF4B83D3C43D4A491C733C95A30084">
    <w:name w:val="3A3DF4B83D3C43D4A491C733C95A30084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2C8564D38F44EA78E89E1F62D0A2C1B4">
    <w:name w:val="B2C8564D38F44EA78E89E1F62D0A2C1B4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26DF9E478EA41E38D7A29D82CA49E0A">
    <w:name w:val="B26DF9E478EA41E38D7A29D82CA49E0A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5D32B45E319440E8A2F0B38C442F6423">
    <w:name w:val="B5D32B45E319440E8A2F0B38C442F6423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88965A8892D421F94D8328BC31EFA643">
    <w:name w:val="D88965A8892D421F94D8328BC31EFA643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57A02AE1A79485B9E9F7926F80994122">
    <w:name w:val="657A02AE1A79485B9E9F7926F80994122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90111242A534F53BA9EFBAC1F3ED23E2">
    <w:name w:val="C90111242A534F53BA9EFBAC1F3ED23E2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DCCB10B54E045C0806236536A57480A2">
    <w:name w:val="4DCCB10B54E045C0806236536A57480A2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99C21CBFA984D4F91B26BEF0FBF4DC62">
    <w:name w:val="399C21CBFA984D4F91B26BEF0FBF4DC62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64349BBB3DB4EBFBF57FA228F8142552">
    <w:name w:val="964349BBB3DB4EBFBF57FA228F8142552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C33776DAD05499E9056455C3B83E0742">
    <w:name w:val="1C33776DAD05499E9056455C3B83E0742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7FA1C3CB5EC4E04B602E1484B4264F82">
    <w:name w:val="07FA1C3CB5EC4E04B602E1484B4264F82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6DC437B89C5404FA2F4B79AF200BBB62">
    <w:name w:val="A6DC437B89C5404FA2F4B79AF200BBB62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9797AFA78D4EF6BE376EDAE953690E2">
    <w:name w:val="C19797AFA78D4EF6BE376EDAE953690E2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1301D3A21DC44F1886D306DE66890D82">
    <w:name w:val="81301D3A21DC44F1886D306DE66890D82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287334B39184D29B90C4189DE3BDF4F2">
    <w:name w:val="8287334B39184D29B90C4189DE3BDF4F2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F5A4703CAE147E3B9E5844130F938492">
    <w:name w:val="DF5A4703CAE147E3B9E5844130F938492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763ED6C0A3A40D08424ADB2BD243BC92">
    <w:name w:val="B763ED6C0A3A40D08424ADB2BD243BC92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0D658403F5A4CFE95BDD848B5598F2B2">
    <w:name w:val="30D658403F5A4CFE95BDD848B5598F2B2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01C743F2FF9481A9EB936E428889CED2">
    <w:name w:val="B01C743F2FF9481A9EB936E428889CED2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771BE9A08594958A8B6A8A09CD4B0002">
    <w:name w:val="B771BE9A08594958A8B6A8A09CD4B0002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1632C98D5B947DD90433E157F841DA66">
    <w:name w:val="01632C98D5B947DD90433E157F841DA66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5C2F43B07DC4ABEB07FD5C13BF44D335">
    <w:name w:val="75C2F43B07DC4ABEB07FD5C13BF44D335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FC70148E15A45EDA526DBE01CC7BB135">
    <w:name w:val="8FC70148E15A45EDA526DBE01CC7BB135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20F23F8548D4592B12EBEE162E1F80C5">
    <w:name w:val="920F23F8548D4592B12EBEE162E1F80C5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3EF87D249D34E238EEA5A36BA25D4905">
    <w:name w:val="83EF87D249D34E238EEA5A36BA25D4905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7841E81B7A442D9AE615C218FF41C825">
    <w:name w:val="47841E81B7A442D9AE615C218FF41C825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DEE84C935E64AD5A9394420613C96425">
    <w:name w:val="5DEE84C935E64AD5A9394420613C96425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79CE0A16EC4506A2FD2B5C0C9FD83D5">
    <w:name w:val="C179CE0A16EC4506A2FD2B5C0C9FD83D5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7DECD1578894E109028DF425B73E0595">
    <w:name w:val="77DECD1578894E109028DF425B73E0595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3DF4B83D3C43D4A491C733C95A30085">
    <w:name w:val="3A3DF4B83D3C43D4A491C733C95A30085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2C8564D38F44EA78E89E1F62D0A2C1B5">
    <w:name w:val="B2C8564D38F44EA78E89E1F62D0A2C1B5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26DF9E478EA41E38D7A29D82CA49E0A1">
    <w:name w:val="B26DF9E478EA41E38D7A29D82CA49E0A1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5D32B45E319440E8A2F0B38C442F6424">
    <w:name w:val="B5D32B45E319440E8A2F0B38C442F6424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88965A8892D421F94D8328BC31EFA644">
    <w:name w:val="D88965A8892D421F94D8328BC31EFA644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90111242A534F53BA9EFBAC1F3ED23E3">
    <w:name w:val="C90111242A534F53BA9EFBAC1F3ED23E3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DCCB10B54E045C0806236536A57480A3">
    <w:name w:val="4DCCB10B54E045C0806236536A57480A3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99C21CBFA984D4F91B26BEF0FBF4DC63">
    <w:name w:val="399C21CBFA984D4F91B26BEF0FBF4DC63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64349BBB3DB4EBFBF57FA228F8142553">
    <w:name w:val="964349BBB3DB4EBFBF57FA228F8142553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C33776DAD05499E9056455C3B83E0743">
    <w:name w:val="1C33776DAD05499E9056455C3B83E0743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7FA1C3CB5EC4E04B602E1484B4264F83">
    <w:name w:val="07FA1C3CB5EC4E04B602E1484B4264F83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6DC437B89C5404FA2F4B79AF200BBB63">
    <w:name w:val="A6DC437B89C5404FA2F4B79AF200BBB63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9797AFA78D4EF6BE376EDAE953690E3">
    <w:name w:val="C19797AFA78D4EF6BE376EDAE953690E3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1301D3A21DC44F1886D306DE66890D83">
    <w:name w:val="81301D3A21DC44F1886D306DE66890D83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287334B39184D29B90C4189DE3BDF4F3">
    <w:name w:val="8287334B39184D29B90C4189DE3BDF4F3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F5A4703CAE147E3B9E5844130F938493">
    <w:name w:val="DF5A4703CAE147E3B9E5844130F938493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763ED6C0A3A40D08424ADB2BD243BC93">
    <w:name w:val="B763ED6C0A3A40D08424ADB2BD243BC93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0D658403F5A4CFE95BDD848B5598F2B3">
    <w:name w:val="30D658403F5A4CFE95BDD848B5598F2B3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01C743F2FF9481A9EB936E428889CED3">
    <w:name w:val="B01C743F2FF9481A9EB936E428889CED3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771BE9A08594958A8B6A8A09CD4B0003">
    <w:name w:val="B771BE9A08594958A8B6A8A09CD4B0003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1632C98D5B947DD90433E157F841DA67">
    <w:name w:val="01632C98D5B947DD90433E157F841DA67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5C2F43B07DC4ABEB07FD5C13BF44D336">
    <w:name w:val="75C2F43B07DC4ABEB07FD5C13BF44D336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FC70148E15A45EDA526DBE01CC7BB136">
    <w:name w:val="8FC70148E15A45EDA526DBE01CC7BB136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20F23F8548D4592B12EBEE162E1F80C6">
    <w:name w:val="920F23F8548D4592B12EBEE162E1F80C6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3EF87D249D34E238EEA5A36BA25D4906">
    <w:name w:val="83EF87D249D34E238EEA5A36BA25D4906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7841E81B7A442D9AE615C218FF41C826">
    <w:name w:val="47841E81B7A442D9AE615C218FF41C826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DEE84C935E64AD5A9394420613C96426">
    <w:name w:val="5DEE84C935E64AD5A9394420613C96426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79CE0A16EC4506A2FD2B5C0C9FD83D6">
    <w:name w:val="C179CE0A16EC4506A2FD2B5C0C9FD83D6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7DECD1578894E109028DF425B73E0596">
    <w:name w:val="77DECD1578894E109028DF425B73E0596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3DF4B83D3C43D4A491C733C95A30086">
    <w:name w:val="3A3DF4B83D3C43D4A491C733C95A30086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2C8564D38F44EA78E89E1F62D0A2C1B6">
    <w:name w:val="B2C8564D38F44EA78E89E1F62D0A2C1B6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26DF9E478EA41E38D7A29D82CA49E0A2">
    <w:name w:val="B26DF9E478EA41E38D7A29D82CA49E0A2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5D32B45E319440E8A2F0B38C442F6425">
    <w:name w:val="B5D32B45E319440E8A2F0B38C442F6425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88965A8892D421F94D8328BC31EFA645">
    <w:name w:val="D88965A8892D421F94D8328BC31EFA645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57A02AE1A79485B9E9F7926F80994123">
    <w:name w:val="657A02AE1A79485B9E9F7926F80994123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90111242A534F53BA9EFBAC1F3ED23E4">
    <w:name w:val="C90111242A534F53BA9EFBAC1F3ED23E4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DCCB10B54E045C0806236536A57480A4">
    <w:name w:val="4DCCB10B54E045C0806236536A57480A4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99C21CBFA984D4F91B26BEF0FBF4DC64">
    <w:name w:val="399C21CBFA984D4F91B26BEF0FBF4DC64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8ED0340003143CCBC200B1CBA1F5D66">
    <w:name w:val="D8ED0340003143CCBC200B1CBA1F5D66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C33776DAD05499E9056455C3B83E0744">
    <w:name w:val="1C33776DAD05499E9056455C3B83E0744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7FA1C3CB5EC4E04B602E1484B4264F84">
    <w:name w:val="07FA1C3CB5EC4E04B602E1484B4264F84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6DC437B89C5404FA2F4B79AF200BBB64">
    <w:name w:val="A6DC437B89C5404FA2F4B79AF200BBB64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9797AFA78D4EF6BE376EDAE953690E4">
    <w:name w:val="C19797AFA78D4EF6BE376EDAE953690E4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1301D3A21DC44F1886D306DE66890D84">
    <w:name w:val="81301D3A21DC44F1886D306DE66890D84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287334B39184D29B90C4189DE3BDF4F4">
    <w:name w:val="8287334B39184D29B90C4189DE3BDF4F4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F5A4703CAE147E3B9E5844130F938494">
    <w:name w:val="DF5A4703CAE147E3B9E5844130F938494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763ED6C0A3A40D08424ADB2BD243BC94">
    <w:name w:val="B763ED6C0A3A40D08424ADB2BD243BC94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0D658403F5A4CFE95BDD848B5598F2B4">
    <w:name w:val="30D658403F5A4CFE95BDD848B5598F2B4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01C743F2FF9481A9EB936E428889CED4">
    <w:name w:val="B01C743F2FF9481A9EB936E428889CED4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771BE9A08594958A8B6A8A09CD4B0004">
    <w:name w:val="B771BE9A08594958A8B6A8A09CD4B0004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1632C98D5B947DD90433E157F841DA68">
    <w:name w:val="01632C98D5B947DD90433E157F841DA68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5C2F43B07DC4ABEB07FD5C13BF44D337">
    <w:name w:val="75C2F43B07DC4ABEB07FD5C13BF44D337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FC70148E15A45EDA526DBE01CC7BB137">
    <w:name w:val="8FC70148E15A45EDA526DBE01CC7BB137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20F23F8548D4592B12EBEE162E1F80C7">
    <w:name w:val="920F23F8548D4592B12EBEE162E1F80C7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3EF87D249D34E238EEA5A36BA25D4907">
    <w:name w:val="83EF87D249D34E238EEA5A36BA25D4907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7841E81B7A442D9AE615C218FF41C827">
    <w:name w:val="47841E81B7A442D9AE615C218FF41C827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DEE84C935E64AD5A9394420613C96427">
    <w:name w:val="5DEE84C935E64AD5A9394420613C96427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79CE0A16EC4506A2FD2B5C0C9FD83D7">
    <w:name w:val="C179CE0A16EC4506A2FD2B5C0C9FD83D7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7DECD1578894E109028DF425B73E0597">
    <w:name w:val="77DECD1578894E109028DF425B73E0597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3DF4B83D3C43D4A491C733C95A30087">
    <w:name w:val="3A3DF4B83D3C43D4A491C733C95A30087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2C8564D38F44EA78E89E1F62D0A2C1B7">
    <w:name w:val="B2C8564D38F44EA78E89E1F62D0A2C1B7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26DF9E478EA41E38D7A29D82CA49E0A3">
    <w:name w:val="B26DF9E478EA41E38D7A29D82CA49E0A3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5D32B45E319440E8A2F0B38C442F6426">
    <w:name w:val="B5D32B45E319440E8A2F0B38C442F6426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88965A8892D421F94D8328BC31EFA646">
    <w:name w:val="D88965A8892D421F94D8328BC31EFA646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57A02AE1A79485B9E9F7926F80994124">
    <w:name w:val="657A02AE1A79485B9E9F7926F80994124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90111242A534F53BA9EFBAC1F3ED23E5">
    <w:name w:val="C90111242A534F53BA9EFBAC1F3ED23E5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DCCB10B54E045C0806236536A57480A5">
    <w:name w:val="4DCCB10B54E045C0806236536A57480A5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99C21CBFA984D4F91B26BEF0FBF4DC65">
    <w:name w:val="399C21CBFA984D4F91B26BEF0FBF4DC65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25F0FD755764573B48F35247481F3E8">
    <w:name w:val="925F0FD755764573B48F35247481F3E8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C33776DAD05499E9056455C3B83E0745">
    <w:name w:val="1C33776DAD05499E9056455C3B83E0745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7FA1C3CB5EC4E04B602E1484B4264F85">
    <w:name w:val="07FA1C3CB5EC4E04B602E1484B4264F85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6DC437B89C5404FA2F4B79AF200BBB65">
    <w:name w:val="A6DC437B89C5404FA2F4B79AF200BBB65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9797AFA78D4EF6BE376EDAE953690E5">
    <w:name w:val="C19797AFA78D4EF6BE376EDAE953690E5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1301D3A21DC44F1886D306DE66890D85">
    <w:name w:val="81301D3A21DC44F1886D306DE66890D85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287334B39184D29B90C4189DE3BDF4F5">
    <w:name w:val="8287334B39184D29B90C4189DE3BDF4F5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F5A4703CAE147E3B9E5844130F938495">
    <w:name w:val="DF5A4703CAE147E3B9E5844130F938495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763ED6C0A3A40D08424ADB2BD243BC95">
    <w:name w:val="B763ED6C0A3A40D08424ADB2BD243BC95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0D658403F5A4CFE95BDD848B5598F2B5">
    <w:name w:val="30D658403F5A4CFE95BDD848B5598F2B5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01C743F2FF9481A9EB936E428889CED5">
    <w:name w:val="B01C743F2FF9481A9EB936E428889CED5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771BE9A08594958A8B6A8A09CD4B0005">
    <w:name w:val="B771BE9A08594958A8B6A8A09CD4B0005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1632C98D5B947DD90433E157F841DA69">
    <w:name w:val="01632C98D5B947DD90433E157F841DA69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5C2F43B07DC4ABEB07FD5C13BF44D338">
    <w:name w:val="75C2F43B07DC4ABEB07FD5C13BF44D338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FC70148E15A45EDA526DBE01CC7BB138">
    <w:name w:val="8FC70148E15A45EDA526DBE01CC7BB138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20F23F8548D4592B12EBEE162E1F80C8">
    <w:name w:val="920F23F8548D4592B12EBEE162E1F80C8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3EF87D249D34E238EEA5A36BA25D4908">
    <w:name w:val="83EF87D249D34E238EEA5A36BA25D4908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7841E81B7A442D9AE615C218FF41C828">
    <w:name w:val="47841E81B7A442D9AE615C218FF41C828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DEE84C935E64AD5A9394420613C96428">
    <w:name w:val="5DEE84C935E64AD5A9394420613C96428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79CE0A16EC4506A2FD2B5C0C9FD83D8">
    <w:name w:val="C179CE0A16EC4506A2FD2B5C0C9FD83D8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7DECD1578894E109028DF425B73E0598">
    <w:name w:val="77DECD1578894E109028DF425B73E0598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3DF4B83D3C43D4A491C733C95A30088">
    <w:name w:val="3A3DF4B83D3C43D4A491C733C95A30088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2C8564D38F44EA78E89E1F62D0A2C1B8">
    <w:name w:val="B2C8564D38F44EA78E89E1F62D0A2C1B8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26DF9E478EA41E38D7A29D82CA49E0A4">
    <w:name w:val="B26DF9E478EA41E38D7A29D82CA49E0A4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5D32B45E319440E8A2F0B38C442F6427">
    <w:name w:val="B5D32B45E319440E8A2F0B38C442F6427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88965A8892D421F94D8328BC31EFA647">
    <w:name w:val="D88965A8892D421F94D8328BC31EFA647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57A02AE1A79485B9E9F7926F80994125">
    <w:name w:val="657A02AE1A79485B9E9F7926F80994125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90111242A534F53BA9EFBAC1F3ED23E6">
    <w:name w:val="C90111242A534F53BA9EFBAC1F3ED23E6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DCCB10B54E045C0806236536A57480A6">
    <w:name w:val="4DCCB10B54E045C0806236536A57480A6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99C21CBFA984D4F91B26BEF0FBF4DC66">
    <w:name w:val="399C21CBFA984D4F91B26BEF0FBF4DC66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25F0FD755764573B48F35247481F3E81">
    <w:name w:val="925F0FD755764573B48F35247481F3E81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C33776DAD05499E9056455C3B83E0746">
    <w:name w:val="1C33776DAD05499E9056455C3B83E0746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7FA1C3CB5EC4E04B602E1484B4264F86">
    <w:name w:val="07FA1C3CB5EC4E04B602E1484B4264F86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6DC437B89C5404FA2F4B79AF200BBB66">
    <w:name w:val="A6DC437B89C5404FA2F4B79AF200BBB66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9797AFA78D4EF6BE376EDAE953690E6">
    <w:name w:val="C19797AFA78D4EF6BE376EDAE953690E6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1301D3A21DC44F1886D306DE66890D86">
    <w:name w:val="81301D3A21DC44F1886D306DE66890D86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287334B39184D29B90C4189DE3BDF4F6">
    <w:name w:val="8287334B39184D29B90C4189DE3BDF4F6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F5A4703CAE147E3B9E5844130F938496">
    <w:name w:val="DF5A4703CAE147E3B9E5844130F938496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763ED6C0A3A40D08424ADB2BD243BC96">
    <w:name w:val="B763ED6C0A3A40D08424ADB2BD243BC96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0D658403F5A4CFE95BDD848B5598F2B6">
    <w:name w:val="30D658403F5A4CFE95BDD848B5598F2B6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01C743F2FF9481A9EB936E428889CED6">
    <w:name w:val="B01C743F2FF9481A9EB936E428889CED6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771BE9A08594958A8B6A8A09CD4B0006">
    <w:name w:val="B771BE9A08594958A8B6A8A09CD4B0006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1632C98D5B947DD90433E157F841DA610">
    <w:name w:val="01632C98D5B947DD90433E157F841DA610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5C2F43B07DC4ABEB07FD5C13BF44D339">
    <w:name w:val="75C2F43B07DC4ABEB07FD5C13BF44D339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FC70148E15A45EDA526DBE01CC7BB139">
    <w:name w:val="8FC70148E15A45EDA526DBE01CC7BB139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20F23F8548D4592B12EBEE162E1F80C9">
    <w:name w:val="920F23F8548D4592B12EBEE162E1F80C9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3EF87D249D34E238EEA5A36BA25D4909">
    <w:name w:val="83EF87D249D34E238EEA5A36BA25D4909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7841E81B7A442D9AE615C218FF41C829">
    <w:name w:val="47841E81B7A442D9AE615C218FF41C829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DEE84C935E64AD5A9394420613C96429">
    <w:name w:val="5DEE84C935E64AD5A9394420613C96429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79CE0A16EC4506A2FD2B5C0C9FD83D9">
    <w:name w:val="C179CE0A16EC4506A2FD2B5C0C9FD83D9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7DECD1578894E109028DF425B73E0599">
    <w:name w:val="77DECD1578894E109028DF425B73E0599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3DF4B83D3C43D4A491C733C95A30089">
    <w:name w:val="3A3DF4B83D3C43D4A491C733C95A30089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2C8564D38F44EA78E89E1F62D0A2C1B9">
    <w:name w:val="B2C8564D38F44EA78E89E1F62D0A2C1B9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26DF9E478EA41E38D7A29D82CA49E0A5">
    <w:name w:val="B26DF9E478EA41E38D7A29D82CA49E0A5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5D32B45E319440E8A2F0B38C442F6428">
    <w:name w:val="B5D32B45E319440E8A2F0B38C442F6428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88965A8892D421F94D8328BC31EFA648">
    <w:name w:val="D88965A8892D421F94D8328BC31EFA648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57A02AE1A79485B9E9F7926F80994126">
    <w:name w:val="657A02AE1A79485B9E9F7926F80994126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90111242A534F53BA9EFBAC1F3ED23E7">
    <w:name w:val="C90111242A534F53BA9EFBAC1F3ED23E7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DCCB10B54E045C0806236536A57480A7">
    <w:name w:val="4DCCB10B54E045C0806236536A57480A7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99C21CBFA984D4F91B26BEF0FBF4DC67">
    <w:name w:val="399C21CBFA984D4F91B26BEF0FBF4DC67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25F0FD755764573B48F35247481F3E82">
    <w:name w:val="925F0FD755764573B48F35247481F3E82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C33776DAD05499E9056455C3B83E0747">
    <w:name w:val="1C33776DAD05499E9056455C3B83E0747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7FA1C3CB5EC4E04B602E1484B4264F87">
    <w:name w:val="07FA1C3CB5EC4E04B602E1484B4264F87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6DC437B89C5404FA2F4B79AF200BBB67">
    <w:name w:val="A6DC437B89C5404FA2F4B79AF200BBB67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9797AFA78D4EF6BE376EDAE953690E7">
    <w:name w:val="C19797AFA78D4EF6BE376EDAE953690E7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1301D3A21DC44F1886D306DE66890D87">
    <w:name w:val="81301D3A21DC44F1886D306DE66890D87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287334B39184D29B90C4189DE3BDF4F7">
    <w:name w:val="8287334B39184D29B90C4189DE3BDF4F7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F5A4703CAE147E3B9E5844130F938497">
    <w:name w:val="DF5A4703CAE147E3B9E5844130F938497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763ED6C0A3A40D08424ADB2BD243BC97">
    <w:name w:val="B763ED6C0A3A40D08424ADB2BD243BC97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0D658403F5A4CFE95BDD848B5598F2B7">
    <w:name w:val="30D658403F5A4CFE95BDD848B5598F2B7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01C743F2FF9481A9EB936E428889CED7">
    <w:name w:val="B01C743F2FF9481A9EB936E428889CED7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771BE9A08594958A8B6A8A09CD4B0007">
    <w:name w:val="B771BE9A08594958A8B6A8A09CD4B0007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1632C98D5B947DD90433E157F841DA611">
    <w:name w:val="01632C98D5B947DD90433E157F841DA611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5C2F43B07DC4ABEB07FD5C13BF44D3310">
    <w:name w:val="75C2F43B07DC4ABEB07FD5C13BF44D3310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FC70148E15A45EDA526DBE01CC7BB1310">
    <w:name w:val="8FC70148E15A45EDA526DBE01CC7BB1310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20F23F8548D4592B12EBEE162E1F80C10">
    <w:name w:val="920F23F8548D4592B12EBEE162E1F80C10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3EF87D249D34E238EEA5A36BA25D49010">
    <w:name w:val="83EF87D249D34E238EEA5A36BA25D49010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7841E81B7A442D9AE615C218FF41C8210">
    <w:name w:val="47841E81B7A442D9AE615C218FF41C8210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DEE84C935E64AD5A9394420613C964210">
    <w:name w:val="5DEE84C935E64AD5A9394420613C964210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79CE0A16EC4506A2FD2B5C0C9FD83D10">
    <w:name w:val="C179CE0A16EC4506A2FD2B5C0C9FD83D10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7DECD1578894E109028DF425B73E05910">
    <w:name w:val="77DECD1578894E109028DF425B73E05910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3DF4B83D3C43D4A491C733C95A300810">
    <w:name w:val="3A3DF4B83D3C43D4A491C733C95A300810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2C8564D38F44EA78E89E1F62D0A2C1B10">
    <w:name w:val="B2C8564D38F44EA78E89E1F62D0A2C1B10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26DF9E478EA41E38D7A29D82CA49E0A6">
    <w:name w:val="B26DF9E478EA41E38D7A29D82CA49E0A6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5D32B45E319440E8A2F0B38C442F6429">
    <w:name w:val="B5D32B45E319440E8A2F0B38C442F6429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88965A8892D421F94D8328BC31EFA649">
    <w:name w:val="D88965A8892D421F94D8328BC31EFA649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57A02AE1A79485B9E9F7926F80994127">
    <w:name w:val="657A02AE1A79485B9E9F7926F80994127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90111242A534F53BA9EFBAC1F3ED23E8">
    <w:name w:val="C90111242A534F53BA9EFBAC1F3ED23E8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DCCB10B54E045C0806236536A57480A8">
    <w:name w:val="4DCCB10B54E045C0806236536A57480A8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99C21CBFA984D4F91B26BEF0FBF4DC68">
    <w:name w:val="399C21CBFA984D4F91B26BEF0FBF4DC68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25F0FD755764573B48F35247481F3E83">
    <w:name w:val="925F0FD755764573B48F35247481F3E83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C33776DAD05499E9056455C3B83E0748">
    <w:name w:val="1C33776DAD05499E9056455C3B83E0748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7FA1C3CB5EC4E04B602E1484B4264F88">
    <w:name w:val="07FA1C3CB5EC4E04B602E1484B4264F88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A6DC437B89C5404FA2F4B79AF200BBB68">
    <w:name w:val="A6DC437B89C5404FA2F4B79AF200BBB68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9797AFA78D4EF6BE376EDAE953690E8">
    <w:name w:val="C19797AFA78D4EF6BE376EDAE953690E8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1301D3A21DC44F1886D306DE66890D88">
    <w:name w:val="81301D3A21DC44F1886D306DE66890D88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287334B39184D29B90C4189DE3BDF4F8">
    <w:name w:val="8287334B39184D29B90C4189DE3BDF4F8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F5A4703CAE147E3B9E5844130F938498">
    <w:name w:val="DF5A4703CAE147E3B9E5844130F938498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763ED6C0A3A40D08424ADB2BD243BC98">
    <w:name w:val="B763ED6C0A3A40D08424ADB2BD243BC98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0D658403F5A4CFE95BDD848B5598F2B8">
    <w:name w:val="30D658403F5A4CFE95BDD848B5598F2B8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01C743F2FF9481A9EB936E428889CED8">
    <w:name w:val="B01C743F2FF9481A9EB936E428889CED8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771BE9A08594958A8B6A8A09CD4B0008">
    <w:name w:val="B771BE9A08594958A8B6A8A09CD4B0008"/>
    <w:rsid w:val="006A2A86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1632C98D5B947DD90433E157F841DA612">
    <w:name w:val="01632C98D5B947DD90433E157F841DA612"/>
    <w:rsid w:val="0050373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5C2F43B07DC4ABEB07FD5C13BF44D3311">
    <w:name w:val="75C2F43B07DC4ABEB07FD5C13BF44D3311"/>
    <w:rsid w:val="0050373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FC70148E15A45EDA526DBE01CC7BB1311">
    <w:name w:val="8FC70148E15A45EDA526DBE01CC7BB1311"/>
    <w:rsid w:val="0050373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20F23F8548D4592B12EBEE162E1F80C11">
    <w:name w:val="920F23F8548D4592B12EBEE162E1F80C11"/>
    <w:rsid w:val="0050373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3EF87D249D34E238EEA5A36BA25D49011">
    <w:name w:val="83EF87D249D34E238EEA5A36BA25D49011"/>
    <w:rsid w:val="0050373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7841E81B7A442D9AE615C218FF41C8211">
    <w:name w:val="47841E81B7A442D9AE615C218FF41C8211"/>
    <w:rsid w:val="0050373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DEE84C935E64AD5A9394420613C964211">
    <w:name w:val="5DEE84C935E64AD5A9394420613C964211"/>
    <w:rsid w:val="0050373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79CE0A16EC4506A2FD2B5C0C9FD83D11">
    <w:name w:val="C179CE0A16EC4506A2FD2B5C0C9FD83D11"/>
    <w:rsid w:val="0050373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7DECD1578894E109028DF425B73E05911">
    <w:name w:val="77DECD1578894E109028DF425B73E05911"/>
    <w:rsid w:val="0050373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3DF4B83D3C43D4A491C733C95A300811">
    <w:name w:val="3A3DF4B83D3C43D4A491C733C95A300811"/>
    <w:rsid w:val="0050373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2C8564D38F44EA78E89E1F62D0A2C1B11">
    <w:name w:val="B2C8564D38F44EA78E89E1F62D0A2C1B11"/>
    <w:rsid w:val="0050373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26DF9E478EA41E38D7A29D82CA49E0A7">
    <w:name w:val="B26DF9E478EA41E38D7A29D82CA49E0A7"/>
    <w:rsid w:val="0050373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5D32B45E319440E8A2F0B38C442F64210">
    <w:name w:val="B5D32B45E319440E8A2F0B38C442F64210"/>
    <w:rsid w:val="0050373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88965A8892D421F94D8328BC31EFA6410">
    <w:name w:val="D88965A8892D421F94D8328BC31EFA6410"/>
    <w:rsid w:val="0050373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57A02AE1A79485B9E9F7926F80994128">
    <w:name w:val="657A02AE1A79485B9E9F7926F80994128"/>
    <w:rsid w:val="0050373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90111242A534F53BA9EFBAC1F3ED23E9">
    <w:name w:val="C90111242A534F53BA9EFBAC1F3ED23E9"/>
    <w:rsid w:val="0050373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DCCB10B54E045C0806236536A57480A9">
    <w:name w:val="4DCCB10B54E045C0806236536A57480A9"/>
    <w:rsid w:val="0050373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99C21CBFA984D4F91B26BEF0FBF4DC69">
    <w:name w:val="399C21CBFA984D4F91B26BEF0FBF4DC69"/>
    <w:rsid w:val="0050373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25F0FD755764573B48F35247481F3E84">
    <w:name w:val="925F0FD755764573B48F35247481F3E84"/>
    <w:rsid w:val="0050373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8142551CDF64EE9964FF1BE43D0509B">
    <w:name w:val="48142551CDF64EE9964FF1BE43D0509B"/>
    <w:rsid w:val="0050373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430788B7A6F407AAD2A69056FC35A8D">
    <w:name w:val="8430788B7A6F407AAD2A69056FC35A8D"/>
    <w:rsid w:val="0050373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6252DD343D14568B2792D70AA166604">
    <w:name w:val="86252DD343D14568B2792D70AA166604"/>
    <w:rsid w:val="0050373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F6087905E844E259EB2277DCC5E3099">
    <w:name w:val="0F6087905E844E259EB2277DCC5E3099"/>
    <w:rsid w:val="0050373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45F24F2A3B7435FB2C9433A84288932">
    <w:name w:val="545F24F2A3B7435FB2C9433A84288932"/>
    <w:rsid w:val="0050373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AD8039C064D5B9DEA65C67D644099">
    <w:name w:val="73EAD8039C064D5B9DEA65C67D644099"/>
    <w:rsid w:val="0050373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A23856A793340279340DD5289C2030B">
    <w:name w:val="0A23856A793340279340DD5289C2030B"/>
    <w:rsid w:val="0050373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8256053CE65470EA2331BBF10BAE697">
    <w:name w:val="B8256053CE65470EA2331BBF10BAE697"/>
    <w:rsid w:val="0050373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87A1F1174094A8CBCA48A614EA4E6B3">
    <w:name w:val="187A1F1174094A8CBCA48A614EA4E6B3"/>
    <w:rsid w:val="0050373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E2E14C0DD7346FB97BB1F660881FCAA">
    <w:name w:val="EE2E14C0DD7346FB97BB1F660881FCAA"/>
    <w:rsid w:val="0050373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10BE45DC0AF494F96C8C0A4B8E3E816">
    <w:name w:val="610BE45DC0AF494F96C8C0A4B8E3E816"/>
    <w:rsid w:val="0050373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1632C98D5B947DD90433E157F841DA613">
    <w:name w:val="01632C98D5B947DD90433E157F841DA613"/>
    <w:rsid w:val="0050373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5C2F43B07DC4ABEB07FD5C13BF44D3312">
    <w:name w:val="75C2F43B07DC4ABEB07FD5C13BF44D3312"/>
    <w:rsid w:val="0050373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FC70148E15A45EDA526DBE01CC7BB1312">
    <w:name w:val="8FC70148E15A45EDA526DBE01CC7BB1312"/>
    <w:rsid w:val="0050373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20F23F8548D4592B12EBEE162E1F80C12">
    <w:name w:val="920F23F8548D4592B12EBEE162E1F80C12"/>
    <w:rsid w:val="0050373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3EF87D249D34E238EEA5A36BA25D49012">
    <w:name w:val="83EF87D249D34E238EEA5A36BA25D49012"/>
    <w:rsid w:val="0050373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7841E81B7A442D9AE615C218FF41C8212">
    <w:name w:val="47841E81B7A442D9AE615C218FF41C8212"/>
    <w:rsid w:val="0050373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DEE84C935E64AD5A9394420613C964212">
    <w:name w:val="5DEE84C935E64AD5A9394420613C964212"/>
    <w:rsid w:val="0050373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179CE0A16EC4506A2FD2B5C0C9FD83D12">
    <w:name w:val="C179CE0A16EC4506A2FD2B5C0C9FD83D12"/>
    <w:rsid w:val="0050373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7DECD1578894E109028DF425B73E05912">
    <w:name w:val="77DECD1578894E109028DF425B73E05912"/>
    <w:rsid w:val="0050373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A3DF4B83D3C43D4A491C733C95A300812">
    <w:name w:val="3A3DF4B83D3C43D4A491C733C95A300812"/>
    <w:rsid w:val="0050373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2C8564D38F44EA78E89E1F62D0A2C1B12">
    <w:name w:val="B2C8564D38F44EA78E89E1F62D0A2C1B12"/>
    <w:rsid w:val="0050373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26DF9E478EA41E38D7A29D82CA49E0A8">
    <w:name w:val="B26DF9E478EA41E38D7A29D82CA49E0A8"/>
    <w:rsid w:val="0050373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5D32B45E319440E8A2F0B38C442F64211">
    <w:name w:val="B5D32B45E319440E8A2F0B38C442F64211"/>
    <w:rsid w:val="0050373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D88965A8892D421F94D8328BC31EFA6411">
    <w:name w:val="D88965A8892D421F94D8328BC31EFA6411"/>
    <w:rsid w:val="0050373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57A02AE1A79485B9E9F7926F80994129">
    <w:name w:val="657A02AE1A79485B9E9F7926F80994129"/>
    <w:rsid w:val="0050373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C90111242A534F53BA9EFBAC1F3ED23E10">
    <w:name w:val="C90111242A534F53BA9EFBAC1F3ED23E10"/>
    <w:rsid w:val="0050373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DCCB10B54E045C0806236536A57480A10">
    <w:name w:val="4DCCB10B54E045C0806236536A57480A10"/>
    <w:rsid w:val="0050373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399C21CBFA984D4F91B26BEF0FBF4DC610">
    <w:name w:val="399C21CBFA984D4F91B26BEF0FBF4DC610"/>
    <w:rsid w:val="0050373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925F0FD755764573B48F35247481F3E85">
    <w:name w:val="925F0FD755764573B48F35247481F3E85"/>
    <w:rsid w:val="0050373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48142551CDF64EE9964FF1BE43D0509B1">
    <w:name w:val="48142551CDF64EE9964FF1BE43D0509B1"/>
    <w:rsid w:val="0050373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430788B7A6F407AAD2A69056FC35A8D1">
    <w:name w:val="8430788B7A6F407AAD2A69056FC35A8D1"/>
    <w:rsid w:val="0050373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86252DD343D14568B2792D70AA1666041">
    <w:name w:val="86252DD343D14568B2792D70AA1666041"/>
    <w:rsid w:val="0050373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F6087905E844E259EB2277DCC5E30991">
    <w:name w:val="0F6087905E844E259EB2277DCC5E30991"/>
    <w:rsid w:val="0050373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545F24F2A3B7435FB2C9433A842889321">
    <w:name w:val="545F24F2A3B7435FB2C9433A842889321"/>
    <w:rsid w:val="0050373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73EAD8039C064D5B9DEA65C67D6440991">
    <w:name w:val="73EAD8039C064D5B9DEA65C67D6440991"/>
    <w:rsid w:val="0050373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0A23856A793340279340DD5289C2030B1">
    <w:name w:val="0A23856A793340279340DD5289C2030B1"/>
    <w:rsid w:val="0050373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B8256053CE65470EA2331BBF10BAE6971">
    <w:name w:val="B8256053CE65470EA2331BBF10BAE6971"/>
    <w:rsid w:val="0050373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187A1F1174094A8CBCA48A614EA4E6B31">
    <w:name w:val="187A1F1174094A8CBCA48A614EA4E6B31"/>
    <w:rsid w:val="0050373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EE2E14C0DD7346FB97BB1F660881FCAA1">
    <w:name w:val="EE2E14C0DD7346FB97BB1F660881FCAA1"/>
    <w:rsid w:val="0050373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  <w:style w:type="paragraph" w:customStyle="1" w:styleId="610BE45DC0AF494F96C8C0A4B8E3E8161">
    <w:name w:val="610BE45DC0AF494F96C8C0A4B8E3E8161"/>
    <w:rsid w:val="0050373D"/>
    <w:pPr>
      <w:spacing w:after="170" w:line="240" w:lineRule="auto"/>
    </w:pPr>
    <w:rPr>
      <w:rFonts w:ascii="Arial" w:eastAsia="Calibri" w:hAnsi="Arial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FSFHG">
      <a:dk1>
        <a:sysClr val="windowText" lastClr="000000"/>
      </a:dk1>
      <a:lt1>
        <a:sysClr val="window" lastClr="FFFFFF"/>
      </a:lt1>
      <a:dk2>
        <a:srgbClr val="776E64"/>
      </a:dk2>
      <a:lt2>
        <a:srgbClr val="FFFFFF"/>
      </a:lt2>
      <a:accent1>
        <a:srgbClr val="007681"/>
      </a:accent1>
      <a:accent2>
        <a:srgbClr val="095489"/>
      </a:accent2>
      <a:accent3>
        <a:srgbClr val="00A7B5"/>
      </a:accent3>
      <a:accent4>
        <a:srgbClr val="C4D600"/>
      </a:accent4>
      <a:accent5>
        <a:srgbClr val="658D1B"/>
      </a:accent5>
      <a:accent6>
        <a:srgbClr val="DDDDDD"/>
      </a:accent6>
      <a:hlink>
        <a:srgbClr val="007681"/>
      </a:hlink>
      <a:folHlink>
        <a:srgbClr val="00768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52953A085CA4C8E11D0908E9C12CF" ma:contentTypeVersion="1" ma:contentTypeDescription="Create a new document." ma:contentTypeScope="" ma:versionID="9707cc37148d3ce0e852ae81d72667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06d6fac6d8f3ef9a355fe6c8a09e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5029F-7E45-462E-AA5C-DC28290A2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12305C-C09F-4246-B3E2-91FA28F9E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7794A6-0AA7-42D7-91F3-F2D1FCA50003}">
  <ds:schemaRefs>
    <ds:schemaRef ds:uri="http://purl.org/dc/dcmitype/"/>
    <ds:schemaRef ds:uri="http://purl.org/dc/elements/1.1/"/>
    <ds:schemaRef ds:uri="http://purl.org/dc/terms/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5372A0A-F321-42A7-ADC4-272CE57C6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FSFHG_2page_template (52)</Template>
  <TotalTime>2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Hospital in The Home (Y-HiTH) referral form </vt:lpstr>
    </vt:vector>
  </TitlesOfParts>
  <Manager/>
  <Company/>
  <LinksUpToDate>false</LinksUpToDate>
  <CharactersWithSpaces>3271</CharactersWithSpaces>
  <SharedDoc>false</SharedDoc>
  <HLinks>
    <vt:vector size="12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http://www.healthywa.wa.gov.au/</vt:lpwstr>
      </vt:variant>
      <vt:variant>
        <vt:lpwstr/>
      </vt:variant>
      <vt:variant>
        <vt:i4>2293881</vt:i4>
      </vt:variant>
      <vt:variant>
        <vt:i4>6165</vt:i4>
      </vt:variant>
      <vt:variant>
        <vt:i4>1026</vt:i4>
      </vt:variant>
      <vt:variant>
        <vt:i4>4</vt:i4>
      </vt:variant>
      <vt:variant>
        <vt:lpwstr>http://www.healthywa.wa.gov.au/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Hospital in The Home (Y-HiTH) referral form </dc:title>
  <dc:subject>Form for referring patients to the Youth Hospital in The Home (HiTH) service at Fiona Stanley Hospital</dc:subject>
  <dc:creator>Mental Health, Fionat Stanley Hospital</dc:creator>
  <cp:keywords>Youth Hospital in The Home, Y-HiTH, referral, form </cp:keywords>
  <cp:lastModifiedBy>Waddington, Jacqueline</cp:lastModifiedBy>
  <cp:revision>3</cp:revision>
  <cp:lastPrinted>2020-07-03T07:21:00Z</cp:lastPrinted>
  <dcterms:created xsi:type="dcterms:W3CDTF">2022-04-28T07:02:00Z</dcterms:created>
  <dcterms:modified xsi:type="dcterms:W3CDTF">2022-04-28T07:04:00Z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0x01010094C52953A085CA4C8E11D0908E9C12CF</vt:lpwstr>
  </property>
</Properties>
</file>